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b47c6" w14:textId="78b47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Положении аппаратов акима Жалагашского района, поселка, сельских округов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Жалагашского района Кызылординской области от 16 июня 2014 года № 225. Зарегистрировано Департаментом юстиции Кызылординской области 10 июля 2014 года № 4720. Утратило силу постановлением акимата Жалагашского района Кызылординской области от 11 мая 2016 года № 95</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Жалагашского района Кызылординской области от 11.05.2016 </w:t>
      </w:r>
      <w:r>
        <w:rPr>
          <w:rFonts w:ascii="Times New Roman"/>
          <w:b w:val="false"/>
          <w:i w:val="false"/>
          <w:color w:val="ff0000"/>
          <w:sz w:val="28"/>
        </w:rPr>
        <w:t>№ 95</w:t>
      </w:r>
      <w:r>
        <w:rPr>
          <w:rFonts w:ascii="Times New Roman"/>
          <w:b w:val="false"/>
          <w:i w:val="false"/>
          <w:color w:val="ff0000"/>
          <w:sz w:val="28"/>
        </w:rPr>
        <w:t xml:space="preserve"> (вступает в силу с 14.05.2016).</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от 1 марта 2011 года “О государственном имуществе” акимат Жалагашского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Утвердить прилагаемые:</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Жалагашского района” акимата Жалагашского района;</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поселка Жалагаш” акимата Жалагашского района;</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сельского округа Аккыр” акимата Жалагашского района;</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сельского округа Аккум” акимата Жалагашского района;</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сельского округа Аксу” акимата Жалагашского района;</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сельского округа Аламесек” акимата Жалагашского района;</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сельского округа Бухарбай батыр” акимата Жалагашского района;</w:t>
      </w:r>
      <w:r>
        <w:br/>
      </w:r>
      <w:r>
        <w:rPr>
          <w:rFonts w:ascii="Times New Roman"/>
          <w:b w:val="false"/>
          <w:i w:val="false"/>
          <w:color w:val="000000"/>
          <w:sz w:val="28"/>
        </w:rPr>
        <w:t>
      </w:t>
      </w:r>
      <w:r>
        <w:rPr>
          <w:rFonts w:ascii="Times New Roman"/>
          <w:b w:val="false"/>
          <w:i w:val="false"/>
          <w:color w:val="000000"/>
          <w:sz w:val="28"/>
        </w:rPr>
        <w:t xml:space="preserve">8)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сельского округа Жанадария” акимата Жалагашского района;</w:t>
      </w:r>
      <w:r>
        <w:br/>
      </w:r>
      <w:r>
        <w:rPr>
          <w:rFonts w:ascii="Times New Roman"/>
          <w:b w:val="false"/>
          <w:i w:val="false"/>
          <w:color w:val="000000"/>
          <w:sz w:val="28"/>
        </w:rPr>
        <w:t>
      </w:t>
      </w:r>
      <w:r>
        <w:rPr>
          <w:rFonts w:ascii="Times New Roman"/>
          <w:b w:val="false"/>
          <w:i w:val="false"/>
          <w:color w:val="000000"/>
          <w:sz w:val="28"/>
        </w:rPr>
        <w:t xml:space="preserve">9)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сельского округа Жанаталап” акимата Жалагашского района;</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сельского округа Мадениет” акимата Жалагашского района;</w:t>
      </w:r>
      <w:r>
        <w:br/>
      </w:r>
      <w:r>
        <w:rPr>
          <w:rFonts w:ascii="Times New Roman"/>
          <w:b w:val="false"/>
          <w:i w:val="false"/>
          <w:color w:val="000000"/>
          <w:sz w:val="28"/>
        </w:rPr>
        <w:t>
      </w:t>
      </w:r>
      <w:r>
        <w:rPr>
          <w:rFonts w:ascii="Times New Roman"/>
          <w:b w:val="false"/>
          <w:i w:val="false"/>
          <w:color w:val="000000"/>
          <w:sz w:val="28"/>
        </w:rPr>
        <w:t xml:space="preserve">11)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сельского округа Мырзабай ахун” акимата Жалагашского района;</w:t>
      </w:r>
      <w:r>
        <w:br/>
      </w:r>
      <w:r>
        <w:rPr>
          <w:rFonts w:ascii="Times New Roman"/>
          <w:b w:val="false"/>
          <w:i w:val="false"/>
          <w:color w:val="000000"/>
          <w:sz w:val="28"/>
        </w:rPr>
        <w:t>
      </w:t>
      </w:r>
      <w:r>
        <w:rPr>
          <w:rFonts w:ascii="Times New Roman"/>
          <w:b w:val="false"/>
          <w:i w:val="false"/>
          <w:color w:val="000000"/>
          <w:sz w:val="28"/>
        </w:rPr>
        <w:t xml:space="preserve">12)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сельского округа имени М.Шаменова” акимата Жалагашского района;</w:t>
      </w:r>
      <w:r>
        <w:br/>
      </w:r>
      <w:r>
        <w:rPr>
          <w:rFonts w:ascii="Times New Roman"/>
          <w:b w:val="false"/>
          <w:i w:val="false"/>
          <w:color w:val="000000"/>
          <w:sz w:val="28"/>
        </w:rPr>
        <w:t>
      </w:t>
      </w:r>
      <w:r>
        <w:rPr>
          <w:rFonts w:ascii="Times New Roman"/>
          <w:b w:val="false"/>
          <w:i w:val="false"/>
          <w:color w:val="000000"/>
          <w:sz w:val="28"/>
        </w:rPr>
        <w:t xml:space="preserve">13)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сельского округа Енбек” акимата Жалагашского района;</w:t>
      </w:r>
      <w:r>
        <w:br/>
      </w:r>
      <w:r>
        <w:rPr>
          <w:rFonts w:ascii="Times New Roman"/>
          <w:b w:val="false"/>
          <w:i w:val="false"/>
          <w:color w:val="000000"/>
          <w:sz w:val="28"/>
        </w:rPr>
        <w:t>
      </w:t>
      </w:r>
      <w:r>
        <w:rPr>
          <w:rFonts w:ascii="Times New Roman"/>
          <w:b w:val="false"/>
          <w:i w:val="false"/>
          <w:color w:val="000000"/>
          <w:sz w:val="28"/>
        </w:rPr>
        <w:t xml:space="preserve">14)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сельского округа Тан” акимата Жалагашского района;</w:t>
      </w:r>
      <w:r>
        <w:br/>
      </w:r>
      <w:r>
        <w:rPr>
          <w:rFonts w:ascii="Times New Roman"/>
          <w:b w:val="false"/>
          <w:i w:val="false"/>
          <w:color w:val="000000"/>
          <w:sz w:val="28"/>
        </w:rPr>
        <w:t>
      </w:t>
      </w:r>
      <w:r>
        <w:rPr>
          <w:rFonts w:ascii="Times New Roman"/>
          <w:b w:val="false"/>
          <w:i w:val="false"/>
          <w:color w:val="000000"/>
          <w:sz w:val="28"/>
        </w:rPr>
        <w:t xml:space="preserve">15)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сельского округа Каракеткен” акимата Жалагашского района;</w:t>
      </w:r>
      <w:r>
        <w:br/>
      </w:r>
      <w:r>
        <w:rPr>
          <w:rFonts w:ascii="Times New Roman"/>
          <w:b w:val="false"/>
          <w:i w:val="false"/>
          <w:color w:val="000000"/>
          <w:sz w:val="28"/>
        </w:rPr>
        <w:t>
      </w:t>
      </w:r>
      <w:r>
        <w:rPr>
          <w:rFonts w:ascii="Times New Roman"/>
          <w:b w:val="false"/>
          <w:i w:val="false"/>
          <w:color w:val="000000"/>
          <w:sz w:val="28"/>
        </w:rPr>
        <w:t xml:space="preserve">16) </w:t>
      </w:r>
      <w:r>
        <w:rPr>
          <w:rFonts w:ascii="Times New Roman"/>
          <w:b w:val="false"/>
          <w:i w:val="false"/>
          <w:color w:val="000000"/>
          <w:sz w:val="28"/>
        </w:rPr>
        <w:t>Положение</w:t>
      </w:r>
      <w:r>
        <w:rPr>
          <w:rFonts w:ascii="Times New Roman"/>
          <w:b w:val="false"/>
          <w:i w:val="false"/>
          <w:color w:val="000000"/>
          <w:sz w:val="28"/>
        </w:rPr>
        <w:t xml:space="preserve"> о коммунальном государственном учреждении “Аппарат акима сельского округа Макпалкол” акимата Жалагашского района.</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заместителя акима Жалагашского района О.Елеусинова.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Жалагашского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Жалагашского района от “16” июня 2014</w:t>
            </w:r>
            <w:r>
              <w:br/>
            </w:r>
            <w:r>
              <w:rPr>
                <w:rFonts w:ascii="Times New Roman"/>
                <w:b w:val="false"/>
                <w:i w:val="false"/>
                <w:color w:val="000000"/>
                <w:sz w:val="20"/>
              </w:rPr>
              <w:t>года N 225</w:t>
            </w:r>
          </w:p>
        </w:tc>
      </w:tr>
    </w:tbl>
    <w:bookmarkStart w:name="z5" w:id="0"/>
    <w:p>
      <w:pPr>
        <w:spacing w:after="0"/>
        <w:ind w:left="0"/>
        <w:jc w:val="left"/>
      </w:pPr>
      <w:r>
        <w:rPr>
          <w:rFonts w:ascii="Times New Roman"/>
          <w:b/>
          <w:i w:val="false"/>
          <w:color w:val="000000"/>
        </w:rPr>
        <w:t xml:space="preserve"> ПОЛОЖЕНИЕ коммунального государственного учреждения “Аппарат акима Жалагашского района” Жалагашского районного акимата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“Аппарат акима Жалагашского района” Жалагашского районного акимата является государственным органом Республики Казахстан, обеспечивающии деятельность местного исполнительного органа и акима.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“Аппарат акима Жалагашского района” Жалагашского районного акимата не имеет ведомства.</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Жалагашского района” Жалагашского районного акимата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“Аппарат акима Жалагашского района” Жалагашского районного акимата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“Аппарат акима Жалагашского района” Жалагашского районного акимата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“Аппарат акима Жалагашского района” Жалагашского районного акимата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“Аппарат акима Жалагашского района” Жалагашского районного акимата по вопросам своей компетенции в установленном законодательством порядке принимает решения, оформляемые приказами руководителя “Аппарат акима Жалагашского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коммунального государственного учреждения “Аппарат акима Жалагашского района” Жалагашского районного акимата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индекс 120200, Республика Казахстан, Кызылординская область, Жалагашский район, поселок Жалагаш улица Айтеке би, N 12.</w:t>
      </w:r>
      <w:r>
        <w:br/>
      </w:r>
      <w:r>
        <w:rPr>
          <w:rFonts w:ascii="Times New Roman"/>
          <w:b w:val="false"/>
          <w:i w:val="false"/>
          <w:color w:val="000000"/>
          <w:sz w:val="28"/>
        </w:rPr>
        <w:t>
      </w:t>
      </w:r>
      <w:r>
        <w:rPr>
          <w:rFonts w:ascii="Times New Roman"/>
          <w:b w:val="false"/>
          <w:i w:val="false"/>
          <w:color w:val="000000"/>
          <w:sz w:val="28"/>
        </w:rPr>
        <w:t>График работы коммунального государственного учреждения “Аппарат акима Жалагашского района” Жалагашского районного акимата: ежедневно, с понедельника по пятницу, с 09.00 до 19.00 часов (перерыв с 13.00 до 15.00 часов), кроме субботы и воскресенья, других выходных и праздничных дней, установленных законодательными актами.</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коммунальное государственное учреждение “Аппарат акима Жалагашского района”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“Аппарат акима Жалагашского района”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Жалагашского района” Жалагашского районного акимата осуществляется из бюджета района.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“Аппарат акима Жалагашского района” Жалагашского районного акимата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Жалагашского района” Жалагашского районного акимата.</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Жалагашского района”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обеспечение деятельности местного исполнительного органа и акима.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задачами являются обеспечение деятельности аппарата акима.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информационно-аналитическое, организационно-правовое и материально-техническое обеспечение деятельности местного исполнительного органа акима;</w:t>
      </w:r>
      <w:r>
        <w:br/>
      </w:r>
      <w:r>
        <w:rPr>
          <w:rFonts w:ascii="Times New Roman"/>
          <w:b w:val="false"/>
          <w:i w:val="false"/>
          <w:color w:val="000000"/>
          <w:sz w:val="28"/>
        </w:rPr>
        <w:t>
      </w:t>
      </w:r>
      <w:r>
        <w:rPr>
          <w:rFonts w:ascii="Times New Roman"/>
          <w:b w:val="false"/>
          <w:i w:val="false"/>
          <w:color w:val="000000"/>
          <w:sz w:val="28"/>
        </w:rPr>
        <w:t>2) защита государственных секретов и обеспечение информационной безопасности в коммунального государственного учреждения “Аппарат акима Жалагашского района”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3) координация деятельности государственных органов в процессе подготовки и исполнения актов акима и акимата района;</w:t>
      </w:r>
      <w:r>
        <w:br/>
      </w:r>
      <w:r>
        <w:rPr>
          <w:rFonts w:ascii="Times New Roman"/>
          <w:b w:val="false"/>
          <w:i w:val="false"/>
          <w:color w:val="000000"/>
          <w:sz w:val="28"/>
        </w:rPr>
        <w:t>
      </w:t>
      </w:r>
      <w:r>
        <w:rPr>
          <w:rFonts w:ascii="Times New Roman"/>
          <w:b w:val="false"/>
          <w:i w:val="false"/>
          <w:color w:val="000000"/>
          <w:sz w:val="28"/>
        </w:rPr>
        <w:t>4) контроль за сроками исполнения актов и поручений акима и акимата области данных акиму района, решений акимата и акима, поручений акима, его заместителей, руководителя коммунального государственного учреждения “Аппарат акима Жалагашского района”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5) проведение экпертизы финансово-экономических, правовых и иных аспектов проектов решений акима и акимата, заключение по результатам которой носит информационно-рекомендательный характер для акима, его заместителей и руководителя Аппарата при принятии ими решения о подписании либо согласовании соответствующих документов.</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информационно-аналитическое, правовое, организационное, протокольное, документационное, материально-технические и иное обеспечение акима района и его заместителей;</w:t>
      </w:r>
      <w:r>
        <w:br/>
      </w:r>
      <w:r>
        <w:rPr>
          <w:rFonts w:ascii="Times New Roman"/>
          <w:b w:val="false"/>
          <w:i w:val="false"/>
          <w:color w:val="000000"/>
          <w:sz w:val="28"/>
        </w:rPr>
        <w:t>
      </w:t>
      </w:r>
      <w:r>
        <w:rPr>
          <w:rFonts w:ascii="Times New Roman"/>
          <w:b w:val="false"/>
          <w:i w:val="false"/>
          <w:color w:val="000000"/>
          <w:sz w:val="28"/>
        </w:rPr>
        <w:t>2) обеспечение соблюдения Регламента акимата Жалагашского района в пределах своей компентенции;</w:t>
      </w:r>
      <w:r>
        <w:br/>
      </w:r>
      <w:r>
        <w:rPr>
          <w:rFonts w:ascii="Times New Roman"/>
          <w:b w:val="false"/>
          <w:i w:val="false"/>
          <w:color w:val="000000"/>
          <w:sz w:val="28"/>
        </w:rPr>
        <w:t>
      </w:t>
      </w:r>
      <w:r>
        <w:rPr>
          <w:rFonts w:ascii="Times New Roman"/>
          <w:b w:val="false"/>
          <w:i w:val="false"/>
          <w:color w:val="000000"/>
          <w:sz w:val="28"/>
        </w:rPr>
        <w:t>3) по поручению акима района представление и защита интересов акимата Жалагашского района и акима в судах, рассмотрение актов прокурорского реагирования, а также проведение экпертизы проектов отзывов на исковые заявления и претензии, предъявляемые к акимату Жалагашского района, подготовленных государственными органами;</w:t>
      </w:r>
      <w:r>
        <w:br/>
      </w:r>
      <w:r>
        <w:rPr>
          <w:rFonts w:ascii="Times New Roman"/>
          <w:b w:val="false"/>
          <w:i w:val="false"/>
          <w:color w:val="000000"/>
          <w:sz w:val="28"/>
        </w:rPr>
        <w:t>
      </w:t>
      </w:r>
      <w:r>
        <w:rPr>
          <w:rFonts w:ascii="Times New Roman"/>
          <w:b w:val="false"/>
          <w:i w:val="false"/>
          <w:color w:val="000000"/>
          <w:sz w:val="28"/>
        </w:rPr>
        <w:t>4) организация и ведение делопроизводства акимата района, в том числе секретного, обработка корреспонденции, обеспечение в соответствии с требованиями нормативных правовых актов режима секретности, пропускного и внутриобъектового режима;</w:t>
      </w:r>
      <w:r>
        <w:br/>
      </w:r>
      <w:r>
        <w:rPr>
          <w:rFonts w:ascii="Times New Roman"/>
          <w:b w:val="false"/>
          <w:i w:val="false"/>
          <w:color w:val="000000"/>
          <w:sz w:val="28"/>
        </w:rPr>
        <w:t>
      </w:t>
      </w:r>
      <w:r>
        <w:rPr>
          <w:rFonts w:ascii="Times New Roman"/>
          <w:b w:val="false"/>
          <w:i w:val="false"/>
          <w:color w:val="000000"/>
          <w:sz w:val="28"/>
        </w:rPr>
        <w:t>5) организация подготовки ежеквартального перечня вопросов для рассмотрения на заседаниях акимата района по предложениям членов акимата;</w:t>
      </w:r>
      <w:r>
        <w:br/>
      </w:r>
      <w:r>
        <w:rPr>
          <w:rFonts w:ascii="Times New Roman"/>
          <w:b w:val="false"/>
          <w:i w:val="false"/>
          <w:color w:val="000000"/>
          <w:sz w:val="28"/>
        </w:rPr>
        <w:t>
      </w:t>
      </w:r>
      <w:r>
        <w:rPr>
          <w:rFonts w:ascii="Times New Roman"/>
          <w:b w:val="false"/>
          <w:i w:val="false"/>
          <w:color w:val="000000"/>
          <w:sz w:val="28"/>
        </w:rPr>
        <w:t>6) составление повесток дня, подготовка материалов к заседаниям акимата района, оформление и рассылка материалов, протоколов заседаний акимата района;</w:t>
      </w:r>
      <w:r>
        <w:br/>
      </w:r>
      <w:r>
        <w:rPr>
          <w:rFonts w:ascii="Times New Roman"/>
          <w:b w:val="false"/>
          <w:i w:val="false"/>
          <w:color w:val="000000"/>
          <w:sz w:val="28"/>
        </w:rPr>
        <w:t>
      </w:t>
      </w:r>
      <w:r>
        <w:rPr>
          <w:rFonts w:ascii="Times New Roman"/>
          <w:b w:val="false"/>
          <w:i w:val="false"/>
          <w:color w:val="000000"/>
          <w:sz w:val="28"/>
        </w:rPr>
        <w:t>7) организация проведения совещаний у акима района, его заместителей, руководителя коммунального государственного учреждения “Аппарат акима Жалагашского района” Жалагашского районного акимата оформление и рассылка материалов, протоколов совещаний;</w:t>
      </w:r>
      <w:r>
        <w:br/>
      </w:r>
      <w:r>
        <w:rPr>
          <w:rFonts w:ascii="Times New Roman"/>
          <w:b w:val="false"/>
          <w:i w:val="false"/>
          <w:color w:val="000000"/>
          <w:sz w:val="28"/>
        </w:rPr>
        <w:t>
      </w:t>
      </w:r>
      <w:r>
        <w:rPr>
          <w:rFonts w:ascii="Times New Roman"/>
          <w:b w:val="false"/>
          <w:i w:val="false"/>
          <w:color w:val="000000"/>
          <w:sz w:val="28"/>
        </w:rPr>
        <w:t>8) по поручению акима района, его заместителей, руководителя коммунального государственного учреждения “Аппарат акима Жалагашского района” Жалагашского районного акимата подготовка проектов постановлений акима и решения, распоряжений акима;</w:t>
      </w:r>
      <w:r>
        <w:br/>
      </w:r>
      <w:r>
        <w:rPr>
          <w:rFonts w:ascii="Times New Roman"/>
          <w:b w:val="false"/>
          <w:i w:val="false"/>
          <w:color w:val="000000"/>
          <w:sz w:val="28"/>
        </w:rPr>
        <w:t>
      </w:t>
      </w:r>
      <w:r>
        <w:rPr>
          <w:rFonts w:ascii="Times New Roman"/>
          <w:b w:val="false"/>
          <w:i w:val="false"/>
          <w:color w:val="000000"/>
          <w:sz w:val="28"/>
        </w:rPr>
        <w:t>9) рассылка и хранение постановлений акимата и решения, распоряжений акима;</w:t>
      </w:r>
      <w:r>
        <w:br/>
      </w:r>
      <w:r>
        <w:rPr>
          <w:rFonts w:ascii="Times New Roman"/>
          <w:b w:val="false"/>
          <w:i w:val="false"/>
          <w:color w:val="000000"/>
          <w:sz w:val="28"/>
        </w:rPr>
        <w:t>
      </w:t>
      </w:r>
      <w:r>
        <w:rPr>
          <w:rFonts w:ascii="Times New Roman"/>
          <w:b w:val="false"/>
          <w:i w:val="false"/>
          <w:color w:val="000000"/>
          <w:sz w:val="28"/>
        </w:rPr>
        <w:t>10) доработка проектов постановлений акимата в случаях, когда в ходе проведения экспертизы возникли разногласия и в соответствии с Регламентом акимата Жалагашского района, если дано поручение по их устранению;</w:t>
      </w:r>
      <w:r>
        <w:br/>
      </w:r>
      <w:r>
        <w:rPr>
          <w:rFonts w:ascii="Times New Roman"/>
          <w:b w:val="false"/>
          <w:i w:val="false"/>
          <w:color w:val="000000"/>
          <w:sz w:val="28"/>
        </w:rPr>
        <w:t>
      </w:t>
      </w:r>
      <w:r>
        <w:rPr>
          <w:rFonts w:ascii="Times New Roman"/>
          <w:b w:val="false"/>
          <w:i w:val="false"/>
          <w:color w:val="000000"/>
          <w:sz w:val="28"/>
        </w:rPr>
        <w:t>11) контроль за исполнением актов и поручений акима области, актов акимата, поручений акима и его заместителей, протокольных решений заседаний акимата, информирование по данным вопросам акима района;</w:t>
      </w:r>
      <w:r>
        <w:br/>
      </w:r>
      <w:r>
        <w:rPr>
          <w:rFonts w:ascii="Times New Roman"/>
          <w:b w:val="false"/>
          <w:i w:val="false"/>
          <w:color w:val="000000"/>
          <w:sz w:val="28"/>
        </w:rPr>
        <w:t>
      </w:t>
      </w:r>
      <w:r>
        <w:rPr>
          <w:rFonts w:ascii="Times New Roman"/>
          <w:b w:val="false"/>
          <w:i w:val="false"/>
          <w:color w:val="000000"/>
          <w:sz w:val="28"/>
        </w:rPr>
        <w:t>12) организация подготовки информации акиму области и его аппарату о ходе исполнения актов и поручений акима области;</w:t>
      </w:r>
      <w:r>
        <w:br/>
      </w:r>
      <w:r>
        <w:rPr>
          <w:rFonts w:ascii="Times New Roman"/>
          <w:b w:val="false"/>
          <w:i w:val="false"/>
          <w:color w:val="000000"/>
          <w:sz w:val="28"/>
        </w:rPr>
        <w:t>
      </w:t>
      </w:r>
      <w:r>
        <w:rPr>
          <w:rFonts w:ascii="Times New Roman"/>
          <w:b w:val="false"/>
          <w:i w:val="false"/>
          <w:color w:val="000000"/>
          <w:sz w:val="28"/>
        </w:rPr>
        <w:t>13) обеспечение взаимодействия акимата района и акима района с маслихатом;</w:t>
      </w:r>
      <w:r>
        <w:br/>
      </w:r>
      <w:r>
        <w:rPr>
          <w:rFonts w:ascii="Times New Roman"/>
          <w:b w:val="false"/>
          <w:i w:val="false"/>
          <w:color w:val="000000"/>
          <w:sz w:val="28"/>
        </w:rPr>
        <w:t>
      </w:t>
      </w:r>
      <w:r>
        <w:rPr>
          <w:rFonts w:ascii="Times New Roman"/>
          <w:b w:val="false"/>
          <w:i w:val="false"/>
          <w:color w:val="000000"/>
          <w:sz w:val="28"/>
        </w:rPr>
        <w:t>14) по поручению акима района или его заместителей доведение до сведения депутатов маслихата официальной позиции акимата района по вопросам, рассматриваемым в маслихате;</w:t>
      </w:r>
      <w:r>
        <w:br/>
      </w:r>
      <w:r>
        <w:rPr>
          <w:rFonts w:ascii="Times New Roman"/>
          <w:b w:val="false"/>
          <w:i w:val="false"/>
          <w:color w:val="000000"/>
          <w:sz w:val="28"/>
        </w:rPr>
        <w:t>
      </w:t>
      </w:r>
      <w:r>
        <w:rPr>
          <w:rFonts w:ascii="Times New Roman"/>
          <w:b w:val="false"/>
          <w:i w:val="false"/>
          <w:color w:val="000000"/>
          <w:sz w:val="28"/>
        </w:rPr>
        <w:t>15) информирование акима района о работе с депутатским запросами, поступившими в адрес членов акимата;</w:t>
      </w:r>
      <w:r>
        <w:br/>
      </w:r>
      <w:r>
        <w:rPr>
          <w:rFonts w:ascii="Times New Roman"/>
          <w:b w:val="false"/>
          <w:i w:val="false"/>
          <w:color w:val="000000"/>
          <w:sz w:val="28"/>
        </w:rPr>
        <w:t>
      </w:t>
      </w:r>
      <w:r>
        <w:rPr>
          <w:rFonts w:ascii="Times New Roman"/>
          <w:b w:val="false"/>
          <w:i w:val="false"/>
          <w:color w:val="000000"/>
          <w:sz w:val="28"/>
        </w:rPr>
        <w:t>16) подготовка для акима района и его заместителей материалов, характеризующих социально-экономическое положение и развитие района в целом и по аульным округам, а также иных материалов по поручениям акима района;</w:t>
      </w:r>
      <w:r>
        <w:br/>
      </w:r>
      <w:r>
        <w:rPr>
          <w:rFonts w:ascii="Times New Roman"/>
          <w:b w:val="false"/>
          <w:i w:val="false"/>
          <w:color w:val="000000"/>
          <w:sz w:val="28"/>
        </w:rPr>
        <w:t>
      </w:t>
      </w:r>
      <w:r>
        <w:rPr>
          <w:rFonts w:ascii="Times New Roman"/>
          <w:b w:val="false"/>
          <w:i w:val="false"/>
          <w:color w:val="000000"/>
          <w:sz w:val="28"/>
        </w:rPr>
        <w:t>17) обеспечение взаимосвязи акима района со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18) координация работ по созданию единой системы электронного документооборота государственных органов района;</w:t>
      </w:r>
      <w:r>
        <w:br/>
      </w:r>
      <w:r>
        <w:rPr>
          <w:rFonts w:ascii="Times New Roman"/>
          <w:b w:val="false"/>
          <w:i w:val="false"/>
          <w:color w:val="000000"/>
          <w:sz w:val="28"/>
        </w:rPr>
        <w:t>
      </w:t>
      </w:r>
      <w:r>
        <w:rPr>
          <w:rFonts w:ascii="Times New Roman"/>
          <w:b w:val="false"/>
          <w:i w:val="false"/>
          <w:color w:val="000000"/>
          <w:sz w:val="28"/>
        </w:rPr>
        <w:t>19) организация учебы кадров коммунального государственного учреждения “Аппарат акима Жалагашского района”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20) документационное обеспечение и обслуживание деятельности акима района и заседаний акимата, необходимых случаях консультативно-совещательных органов при акимате;</w:t>
      </w:r>
      <w:r>
        <w:br/>
      </w:r>
      <w:r>
        <w:rPr>
          <w:rFonts w:ascii="Times New Roman"/>
          <w:b w:val="false"/>
          <w:i w:val="false"/>
          <w:color w:val="000000"/>
          <w:sz w:val="28"/>
        </w:rPr>
        <w:t>
      </w:t>
      </w:r>
      <w:r>
        <w:rPr>
          <w:rFonts w:ascii="Times New Roman"/>
          <w:b w:val="false"/>
          <w:i w:val="false"/>
          <w:color w:val="000000"/>
          <w:sz w:val="28"/>
        </w:rPr>
        <w:t>21) организация приема граждан в коммунального государственного учреждения “Аппарат акима Жалагашского района”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22) рассмотрение письменных обращений граждан и юридических лиц;</w:t>
      </w:r>
      <w:r>
        <w:br/>
      </w:r>
      <w:r>
        <w:rPr>
          <w:rFonts w:ascii="Times New Roman"/>
          <w:b w:val="false"/>
          <w:i w:val="false"/>
          <w:color w:val="000000"/>
          <w:sz w:val="28"/>
        </w:rPr>
        <w:t>
      </w:t>
      </w:r>
      <w:r>
        <w:rPr>
          <w:rFonts w:ascii="Times New Roman"/>
          <w:b w:val="false"/>
          <w:i w:val="false"/>
          <w:color w:val="000000"/>
          <w:sz w:val="28"/>
        </w:rPr>
        <w:t>23) участие в работе с государственными служащими и иными руководящими должностными лицами, назначаемыми акимом района или по согласованию с ним;</w:t>
      </w:r>
      <w:r>
        <w:br/>
      </w:r>
      <w:r>
        <w:rPr>
          <w:rFonts w:ascii="Times New Roman"/>
          <w:b w:val="false"/>
          <w:i w:val="false"/>
          <w:color w:val="000000"/>
          <w:sz w:val="28"/>
        </w:rPr>
        <w:t>
      </w:t>
      </w:r>
      <w:r>
        <w:rPr>
          <w:rFonts w:ascii="Times New Roman"/>
          <w:b w:val="false"/>
          <w:i w:val="false"/>
          <w:color w:val="000000"/>
          <w:sz w:val="28"/>
        </w:rPr>
        <w:t>24) в установленном порядке законодательством Республики Казахстан направляет в органы юстиции акты акимата района и акима района носящие общеобязательное значение, касающиеся прав, свобод и обязанностей граждан и обеспечивает их официальное опубликование;</w:t>
      </w:r>
      <w:r>
        <w:br/>
      </w:r>
      <w:r>
        <w:rPr>
          <w:rFonts w:ascii="Times New Roman"/>
          <w:b w:val="false"/>
          <w:i w:val="false"/>
          <w:color w:val="000000"/>
          <w:sz w:val="28"/>
        </w:rPr>
        <w:t>
      </w:t>
      </w:r>
      <w:r>
        <w:rPr>
          <w:rFonts w:ascii="Times New Roman"/>
          <w:b w:val="false"/>
          <w:i w:val="false"/>
          <w:color w:val="000000"/>
          <w:sz w:val="28"/>
        </w:rPr>
        <w:t>25) осуществляет иные функции, возложенные на нее законодательством.</w:t>
      </w:r>
      <w:r>
        <w:br/>
      </w:r>
      <w:r>
        <w:rPr>
          <w:rFonts w:ascii="Times New Roman"/>
          <w:b w:val="false"/>
          <w:i w:val="false"/>
          <w:color w:val="000000"/>
          <w:sz w:val="28"/>
        </w:rPr>
        <w:t>
      </w:t>
      </w:r>
      <w:r>
        <w:rPr>
          <w:rFonts w:ascii="Times New Roman"/>
          <w:b w:val="false"/>
          <w:i w:val="false"/>
          <w:color w:val="000000"/>
          <w:sz w:val="28"/>
        </w:rPr>
        <w:t>В целях реализации основных задач и осуществления своих функций государственное учреждение “Аппарат акима Жалагашского района” Жалагашского районного акимата в пределах своей компентенции вправе:</w:t>
      </w:r>
      <w:r>
        <w:br/>
      </w:r>
      <w:r>
        <w:rPr>
          <w:rFonts w:ascii="Times New Roman"/>
          <w:b w:val="false"/>
          <w:i w:val="false"/>
          <w:color w:val="000000"/>
          <w:sz w:val="28"/>
        </w:rPr>
        <w:t>
      </w:t>
      </w:r>
      <w:r>
        <w:rPr>
          <w:rFonts w:ascii="Times New Roman"/>
          <w:b w:val="false"/>
          <w:i w:val="false"/>
          <w:color w:val="000000"/>
          <w:sz w:val="28"/>
        </w:rPr>
        <w:t>1) представлять интересы акимата в маслихате района и постоянные комиссии и иные органы;</w:t>
      </w:r>
      <w:r>
        <w:br/>
      </w:r>
      <w:r>
        <w:rPr>
          <w:rFonts w:ascii="Times New Roman"/>
          <w:b w:val="false"/>
          <w:i w:val="false"/>
          <w:color w:val="000000"/>
          <w:sz w:val="28"/>
        </w:rPr>
        <w:t>
      </w:t>
      </w:r>
      <w:r>
        <w:rPr>
          <w:rFonts w:ascii="Times New Roman"/>
          <w:b w:val="false"/>
          <w:i w:val="false"/>
          <w:color w:val="000000"/>
          <w:sz w:val="28"/>
        </w:rPr>
        <w:t>2) пользоваться любым, в том числе секретными, информационными банками данных, имеющимися в распоряжении государственных органов,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 вести служебную переписку, в том числе секретную с использованием специальной связи и системы передачи данных, с государственными органами и иными организациями по вопросам, отнесенным к ведению коммунального государственного учреждения “Аппарат акима Жалагашского района”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4) по поручениям акима района и его заместителей готовит проекты постановлений акимата и решений, распоряжений акима;</w:t>
      </w:r>
      <w:r>
        <w:br/>
      </w:r>
      <w:r>
        <w:rPr>
          <w:rFonts w:ascii="Times New Roman"/>
          <w:b w:val="false"/>
          <w:i w:val="false"/>
          <w:color w:val="000000"/>
          <w:sz w:val="28"/>
        </w:rPr>
        <w:t>
      </w:t>
      </w:r>
      <w:r>
        <w:rPr>
          <w:rFonts w:ascii="Times New Roman"/>
          <w:b w:val="false"/>
          <w:i w:val="false"/>
          <w:color w:val="000000"/>
          <w:sz w:val="28"/>
        </w:rPr>
        <w:t>5) в случаях, установленных законодательством, возвращает проекты постановлений акимата и решений, распоряжений акима;</w:t>
      </w:r>
      <w:r>
        <w:br/>
      </w:r>
      <w:r>
        <w:rPr>
          <w:rFonts w:ascii="Times New Roman"/>
          <w:b w:val="false"/>
          <w:i w:val="false"/>
          <w:color w:val="000000"/>
          <w:sz w:val="28"/>
        </w:rPr>
        <w:t>
      </w:t>
      </w:r>
      <w:r>
        <w:rPr>
          <w:rFonts w:ascii="Times New Roman"/>
          <w:b w:val="false"/>
          <w:i w:val="false"/>
          <w:color w:val="000000"/>
          <w:sz w:val="28"/>
        </w:rPr>
        <w:t>6) направлять и возвращать корреспонденцию по вопросам, не требующим решений акимата, в соответствующие государственные органы;</w:t>
      </w:r>
      <w:r>
        <w:br/>
      </w:r>
      <w:r>
        <w:rPr>
          <w:rFonts w:ascii="Times New Roman"/>
          <w:b w:val="false"/>
          <w:i w:val="false"/>
          <w:color w:val="000000"/>
          <w:sz w:val="28"/>
        </w:rPr>
        <w:t>
      </w:t>
      </w:r>
      <w:r>
        <w:rPr>
          <w:rFonts w:ascii="Times New Roman"/>
          <w:b w:val="false"/>
          <w:i w:val="false"/>
          <w:color w:val="000000"/>
          <w:sz w:val="28"/>
        </w:rPr>
        <w:t>7) осуществлять контроль за сроками представления ответов на депутатские запросы, поступившие в адрес акима района и его заместителей;</w:t>
      </w:r>
      <w:r>
        <w:br/>
      </w:r>
      <w:r>
        <w:rPr>
          <w:rFonts w:ascii="Times New Roman"/>
          <w:b w:val="false"/>
          <w:i w:val="false"/>
          <w:color w:val="000000"/>
          <w:sz w:val="28"/>
        </w:rPr>
        <w:t>
      </w:t>
      </w:r>
      <w:r>
        <w:rPr>
          <w:rFonts w:ascii="Times New Roman"/>
          <w:b w:val="false"/>
          <w:i w:val="false"/>
          <w:color w:val="000000"/>
          <w:sz w:val="28"/>
        </w:rPr>
        <w:t>8) вносить предложения об ответсвенности руководителей государственных органов, финансирующих из бюджета района и акимов поселка, сельских округов за неисполнение или ненадлежащее исполнение поручений акима района и его заместителей;</w:t>
      </w:r>
      <w:r>
        <w:br/>
      </w:r>
      <w:r>
        <w:rPr>
          <w:rFonts w:ascii="Times New Roman"/>
          <w:b w:val="false"/>
          <w:i w:val="false"/>
          <w:color w:val="000000"/>
          <w:sz w:val="28"/>
        </w:rPr>
        <w:t>
      </w:t>
      </w:r>
      <w:r>
        <w:rPr>
          <w:rFonts w:ascii="Times New Roman"/>
          <w:b w:val="false"/>
          <w:i w:val="false"/>
          <w:color w:val="000000"/>
          <w:sz w:val="28"/>
        </w:rPr>
        <w:t>9) приглашать должностных лиц государственных органов и иных организаций для пояснений по рассматриваемым вопросам;</w:t>
      </w:r>
      <w:r>
        <w:br/>
      </w:r>
      <w:r>
        <w:rPr>
          <w:rFonts w:ascii="Times New Roman"/>
          <w:b w:val="false"/>
          <w:i w:val="false"/>
          <w:color w:val="000000"/>
          <w:sz w:val="28"/>
        </w:rPr>
        <w:t>
      </w:t>
      </w:r>
      <w:r>
        <w:rPr>
          <w:rFonts w:ascii="Times New Roman"/>
          <w:b w:val="false"/>
          <w:i w:val="false"/>
          <w:color w:val="000000"/>
          <w:sz w:val="28"/>
        </w:rPr>
        <w:t>10) осуществлять иные права в соответствии с законодательством.</w:t>
      </w:r>
      <w:r>
        <w:br/>
      </w:r>
      <w:r>
        <w:rPr>
          <w:rFonts w:ascii="Times New Roman"/>
          <w:b w:val="false"/>
          <w:i w:val="false"/>
          <w:color w:val="000000"/>
          <w:sz w:val="28"/>
        </w:rPr>
        <w:t>
</w:t>
      </w:r>
    </w:p>
    <w:bookmarkStart w:name="z8"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в коммунального государственного учреждения “Аппарат акима Жалагашского района” Жалагашского районного акимата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Жалагашского района” Жалагашского районного акимата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в коммунального государственного учреждения “Аппарат акима Жалагашского района” Жалагашского районного акимата назначается на должность и освобождается от должности акимом Жалагашского района.</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Жалагашского района” Жалагашского районного акимата не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Жалагашского района”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 координирует взаимодействие структурных подразделении коммунального государственного учреждения “Аппарат акима Жалагашского района”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2) в соответствии с законодательством назначает на должности и освобождает от должностей работников коммунального государственного учреждения “Аппарат акима Жалагашского района” Жалагашского районного акимата кроме лиц, назначаемых акимом района;</w:t>
      </w:r>
      <w:r>
        <w:br/>
      </w:r>
      <w:r>
        <w:rPr>
          <w:rFonts w:ascii="Times New Roman"/>
          <w:b w:val="false"/>
          <w:i w:val="false"/>
          <w:color w:val="000000"/>
          <w:sz w:val="28"/>
        </w:rPr>
        <w:t>
      </w:t>
      </w:r>
      <w:r>
        <w:rPr>
          <w:rFonts w:ascii="Times New Roman"/>
          <w:b w:val="false"/>
          <w:i w:val="false"/>
          <w:color w:val="000000"/>
          <w:sz w:val="28"/>
        </w:rPr>
        <w:t>3) в установленном законодательством порядке и в пределах своей компентенции поощряет и налагает дисициплинарные взыскания на работников коммунального государственного учреждения “Аппарат акима Жалагашского района”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4) издает приказы по вопросам, относящимся к компетенции коммунального государственного учреждения “Аппарат акима Жалагашского района”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5) представляет коммунальное государственное учреждение “Аппарат акима Жалагашского района” Жалагашского районного акимата в государственных органах, иных организациях;</w:t>
      </w:r>
      <w:r>
        <w:br/>
      </w:r>
      <w:r>
        <w:rPr>
          <w:rFonts w:ascii="Times New Roman"/>
          <w:b w:val="false"/>
          <w:i w:val="false"/>
          <w:color w:val="000000"/>
          <w:sz w:val="28"/>
        </w:rPr>
        <w:t>
      </w:t>
      </w:r>
      <w:r>
        <w:rPr>
          <w:rFonts w:ascii="Times New Roman"/>
          <w:b w:val="false"/>
          <w:i w:val="false"/>
          <w:color w:val="000000"/>
          <w:sz w:val="28"/>
        </w:rPr>
        <w:t>6) принимает меры, направленные на противодействие коррупции в коммунального государственного учреждения “Аппарат акима Жалагашского района” Жалагашского районного акимата и несет персональную ответственность за принятие антикоррупционных мер;</w:t>
      </w:r>
      <w:r>
        <w:br/>
      </w:r>
      <w:r>
        <w:rPr>
          <w:rFonts w:ascii="Times New Roman"/>
          <w:b w:val="false"/>
          <w:i w:val="false"/>
          <w:color w:val="000000"/>
          <w:sz w:val="28"/>
        </w:rPr>
        <w:t>
      </w:t>
      </w:r>
      <w:r>
        <w:rPr>
          <w:rFonts w:ascii="Times New Roman"/>
          <w:b w:val="false"/>
          <w:i w:val="false"/>
          <w:color w:val="000000"/>
          <w:sz w:val="28"/>
        </w:rPr>
        <w:t>7) организует работу по реализации политики гендерного равенства;</w:t>
      </w:r>
      <w:r>
        <w:br/>
      </w:r>
      <w:r>
        <w:rPr>
          <w:rFonts w:ascii="Times New Roman"/>
          <w:b w:val="false"/>
          <w:i w:val="false"/>
          <w:color w:val="000000"/>
          <w:sz w:val="28"/>
        </w:rPr>
        <w:t>
      </w:t>
      </w:r>
      <w:r>
        <w:rPr>
          <w:rFonts w:ascii="Times New Roman"/>
          <w:b w:val="false"/>
          <w:i w:val="false"/>
          <w:color w:val="000000"/>
          <w:sz w:val="28"/>
        </w:rPr>
        <w:t>8) осуществляет иные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Жалагашского района” Жалагашского районного акимата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В 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регулируется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Коммунального государственного учреждения “Аппарат акима Жалагашского района” Жалагашского районного акимата возглавляется руководителем аппарата акима назначаемым на должность и освобождаемым от должности в соответсвии с действующим законодательством Республики Казахстан.</w:t>
      </w:r>
      <w:r>
        <w:br/>
      </w:r>
      <w:r>
        <w:rPr>
          <w:rFonts w:ascii="Times New Roman"/>
          <w:b w:val="false"/>
          <w:i w:val="false"/>
          <w:color w:val="000000"/>
          <w:sz w:val="28"/>
        </w:rPr>
        <w:t>
</w:t>
      </w:r>
    </w:p>
    <w:bookmarkStart w:name="z9"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учреждение “Аппарат акима Жалагашского района” Жалагашского районного акимата может иметь обособленное имущество на праве оперативного управления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Жалагашского района” Жалагашского районного акимата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Имущество, закрепленное за коммунальным государственным учреждением “Аппарат акима Жалагашского района” Жалагашского районного акимата относятся к коммунальной собственности района.</w:t>
      </w:r>
      <w:r>
        <w:br/>
      </w:r>
      <w:r>
        <w:rPr>
          <w:rFonts w:ascii="Times New Roman"/>
          <w:b w:val="false"/>
          <w:i w:val="false"/>
          <w:color w:val="000000"/>
          <w:sz w:val="28"/>
        </w:rPr>
        <w:t>
      </w:t>
      </w:r>
      <w:r>
        <w:rPr>
          <w:rFonts w:ascii="Times New Roman"/>
          <w:b w:val="false"/>
          <w:i w:val="false"/>
          <w:color w:val="000000"/>
          <w:sz w:val="28"/>
        </w:rPr>
        <w:t>26. Коммунального государственного учреждение “Аппарат акима Жалагашского района” Жалагашского районного акимата не вправе самостоятельно отчуждать или иными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0"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27. Реорганизация и упразднение коммунального государственного учреждения “Аппарат акима Жалагашского района” Жалагашского районного акимата осуществляются в соответствии с законодательством Республики Казахстан.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w:t>
            </w:r>
            <w:r>
              <w:br/>
            </w:r>
            <w:r>
              <w:rPr>
                <w:rFonts w:ascii="Times New Roman"/>
                <w:b w:val="false"/>
                <w:i w:val="false"/>
                <w:color w:val="000000"/>
                <w:sz w:val="20"/>
              </w:rPr>
              <w:t>Жалагашского района от “16” июня 2014</w:t>
            </w:r>
            <w:r>
              <w:br/>
            </w:r>
            <w:r>
              <w:rPr>
                <w:rFonts w:ascii="Times New Roman"/>
                <w:b w:val="false"/>
                <w:i w:val="false"/>
                <w:color w:val="000000"/>
                <w:sz w:val="20"/>
              </w:rPr>
              <w:t>года N 255</w:t>
            </w:r>
          </w:p>
        </w:tc>
      </w:tr>
    </w:tbl>
    <w:bookmarkStart w:name="z11" w:id="5"/>
    <w:p>
      <w:pPr>
        <w:spacing w:after="0"/>
        <w:ind w:left="0"/>
        <w:jc w:val="left"/>
      </w:pPr>
      <w:r>
        <w:rPr>
          <w:rFonts w:ascii="Times New Roman"/>
          <w:b/>
          <w:i w:val="false"/>
          <w:color w:val="000000"/>
        </w:rPr>
        <w:t xml:space="preserve"> Положение коммунального государственного учреждения “Аппарат акима поселка Жалагаш” Жалагашского районного акимата</w:t>
      </w:r>
      <w:r>
        <w:br/>
      </w:r>
      <w:r>
        <w:rPr>
          <w:rFonts w:ascii="Times New Roman"/>
          <w:b/>
          <w:i w:val="false"/>
          <w:color w:val="000000"/>
        </w:rPr>
        <w:t>1. Общие положения</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“Аппарат акима поселка Жалагаш” Жалагашского районного акимата является государственным органом Республики Казахстан, обеспечивающее деятельность акима поселка Жалагаш.</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“Аппарат акима поселка Жалагаш” Жалагашского районного акимата имеет ведомства:</w:t>
      </w:r>
      <w:r>
        <w:br/>
      </w: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“Ясли сад “Жауказын” аппарата акима поселка Жалагаш;</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казенное предприятие “Ясли сад “Куншуак” аппарата акима поселка Жалагаш;</w:t>
      </w:r>
      <w:r>
        <w:br/>
      </w:r>
      <w:r>
        <w:rPr>
          <w:rFonts w:ascii="Times New Roman"/>
          <w:b w:val="false"/>
          <w:i w:val="false"/>
          <w:color w:val="000000"/>
          <w:sz w:val="28"/>
        </w:rPr>
        <w:t>
      </w:t>
      </w:r>
      <w:r>
        <w:rPr>
          <w:rFonts w:ascii="Times New Roman"/>
          <w:b w:val="false"/>
          <w:i w:val="false"/>
          <w:color w:val="000000"/>
          <w:sz w:val="28"/>
        </w:rPr>
        <w:t>3) Коммунальное государственное казенное предприятие “Ясли сад “Арай” аппарата акима поселка Жалагаш;</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казенное предприятие “Ясли сад “Акмаржан” аппарата акима поселка;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“N 19 санаторный Ясли-сад” аппарата акима поселка Жалагаш.</w:t>
      </w:r>
      <w:r>
        <w:br/>
      </w:r>
      <w:r>
        <w:rPr>
          <w:rFonts w:ascii="Times New Roman"/>
          <w:b w:val="false"/>
          <w:i w:val="false"/>
          <w:color w:val="000000"/>
          <w:sz w:val="28"/>
        </w:rPr>
        <w:t>
      </w:t>
      </w:r>
      <w:r>
        <w:rPr>
          <w:rFonts w:ascii="Times New Roman"/>
          <w:b w:val="false"/>
          <w:i w:val="false"/>
          <w:color w:val="000000"/>
          <w:sz w:val="28"/>
        </w:rPr>
        <w:t>3. Коммунальное государственное учреждение “Аппарат акима поселка Жалагаш” Жалагашского районного акимата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“Аппарат акима поселка Жалагаш” Жалагашского районного акимата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“Аппарат акима поселка Жалагаш” Жалагашского районного акимата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“Аппарат акима поселка Жалагаш” Жалагашского районного акимата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“Аппарат акима поселка Жалагаш” Жалагашского районного акимата по вопросам своей компетенции в установленном законодательством порядке принимает решения, оформляемые решениями и распоряжениями акима поселка и другими актами, предосмотренными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коммунального государственного учреждения “Аппарат акима поселка Жалагаш” Жалагашского районного акимата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индекс 120200, Республика Казахстан, Кызылординская область, Жалагашский район, поселок Жалагаш, улица Айтеке би, дом № 22.</w:t>
      </w:r>
      <w:r>
        <w:br/>
      </w:r>
      <w:r>
        <w:rPr>
          <w:rFonts w:ascii="Times New Roman"/>
          <w:b w:val="false"/>
          <w:i w:val="false"/>
          <w:color w:val="000000"/>
          <w:sz w:val="28"/>
        </w:rPr>
        <w:t>
      </w:t>
      </w:r>
      <w:r>
        <w:rPr>
          <w:rFonts w:ascii="Times New Roman"/>
          <w:b w:val="false"/>
          <w:i w:val="false"/>
          <w:color w:val="000000"/>
          <w:sz w:val="28"/>
        </w:rPr>
        <w:t>График работы коммунального государственного учреждения “Аппарат акима поселка Жалагаш” Жалагашского районного акимата: ежедневно, с понедельника по пятницу, с 09.00 до 19.00 часов (перерыв с 13.00 до 15.00 часов), кроме субботы и воскресенья, других выходных и праздничных дней, установленных законодательными актами.</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коммунальное государственное учреждение “Аппарат акима поселка Жалагаш”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“Аппарат акима поселка Жалагаш”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поселка Жалагаш” Жалагашского районного акимата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“Аппарат акима поселка Жалагаш” Жалагашского районного акимата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поселка Жалагаш” Жалагашского районного акимата.</w:t>
      </w:r>
      <w:r>
        <w:br/>
      </w:r>
      <w:r>
        <w:rPr>
          <w:rFonts w:ascii="Times New Roman"/>
          <w:b w:val="false"/>
          <w:i w:val="false"/>
          <w:color w:val="000000"/>
          <w:sz w:val="28"/>
        </w:rPr>
        <w:t>
</w:t>
      </w:r>
    </w:p>
    <w:bookmarkStart w:name="z13" w:id="6"/>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органа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поселка Жалагаш” Жалагашского районного акимата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задачами являются обеспечение деятельности акима поселка.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обеспечение деятельности акима поселка;</w:t>
      </w:r>
      <w:r>
        <w:br/>
      </w:r>
      <w:r>
        <w:rPr>
          <w:rFonts w:ascii="Times New Roman"/>
          <w:b w:val="false"/>
          <w:i w:val="false"/>
          <w:color w:val="000000"/>
          <w:sz w:val="28"/>
        </w:rPr>
        <w:t>
      </w:t>
      </w:r>
      <w:r>
        <w:rPr>
          <w:rFonts w:ascii="Times New Roman"/>
          <w:b w:val="false"/>
          <w:i w:val="false"/>
          <w:color w:val="000000"/>
          <w:sz w:val="28"/>
        </w:rPr>
        <w:t>функция коммунального государственного учреждения “Аппарат акима поселка Жалагаш”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2) функции коммунальных государственных предприятий “Ясли-сад “Жауказын”, “Ясли-сад “Куншуак”, “Ясли-сад “Арай”, “Ясли-сад “Акмаржан” и коммунальное государственное учреждение “N 19 санаторный Ясли-сад” аппарата акима поселка Жалагаш:</w:t>
      </w:r>
      <w:r>
        <w:br/>
      </w:r>
      <w:r>
        <w:rPr>
          <w:rFonts w:ascii="Times New Roman"/>
          <w:b w:val="false"/>
          <w:i w:val="false"/>
          <w:color w:val="000000"/>
          <w:sz w:val="28"/>
        </w:rPr>
        <w:t>
      </w:t>
      </w:r>
      <w:r>
        <w:rPr>
          <w:rFonts w:ascii="Times New Roman"/>
          <w:b w:val="false"/>
          <w:i w:val="false"/>
          <w:color w:val="000000"/>
          <w:sz w:val="28"/>
        </w:rPr>
        <w:t>Дошкольные организации обеспечивают выполнение государственного образовательного заказа, финансируемого государством объема услуг по воспитанию, обучению и развитию и медицинскому наблюдению, а также присмотру, уходу и оздоровлению воспитанников в возрасте от одного года до достижения школьного возраста.</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информационно-аналитическое, правовое, организационное, протокольное, документационное, материально-техническое и иное обеспечение деятельности акима;</w:t>
      </w:r>
      <w:r>
        <w:br/>
      </w:r>
      <w:r>
        <w:rPr>
          <w:rFonts w:ascii="Times New Roman"/>
          <w:b w:val="false"/>
          <w:i w:val="false"/>
          <w:color w:val="000000"/>
          <w:sz w:val="28"/>
        </w:rPr>
        <w:t>
      </w:t>
      </w:r>
      <w:r>
        <w:rPr>
          <w:rFonts w:ascii="Times New Roman"/>
          <w:b w:val="false"/>
          <w:i w:val="false"/>
          <w:color w:val="000000"/>
          <w:sz w:val="28"/>
        </w:rPr>
        <w:t>2) представление и защита законных интересов акима поселка в судах, работа с актами прокурорского реагирования;</w:t>
      </w:r>
      <w:r>
        <w:br/>
      </w:r>
      <w:r>
        <w:rPr>
          <w:rFonts w:ascii="Times New Roman"/>
          <w:b w:val="false"/>
          <w:i w:val="false"/>
          <w:color w:val="000000"/>
          <w:sz w:val="28"/>
        </w:rPr>
        <w:t>
      </w:t>
      </w:r>
      <w:r>
        <w:rPr>
          <w:rFonts w:ascii="Times New Roman"/>
          <w:b w:val="false"/>
          <w:i w:val="false"/>
          <w:color w:val="000000"/>
          <w:sz w:val="28"/>
        </w:rPr>
        <w:t>3) подготовка проектов решении и распоряжении акима поселка;</w:t>
      </w:r>
      <w:r>
        <w:br/>
      </w:r>
      <w:r>
        <w:rPr>
          <w:rFonts w:ascii="Times New Roman"/>
          <w:b w:val="false"/>
          <w:i w:val="false"/>
          <w:color w:val="000000"/>
          <w:sz w:val="28"/>
        </w:rPr>
        <w:t>
      </w:t>
      </w:r>
      <w:r>
        <w:rPr>
          <w:rFonts w:ascii="Times New Roman"/>
          <w:b w:val="false"/>
          <w:i w:val="false"/>
          <w:color w:val="000000"/>
          <w:sz w:val="28"/>
        </w:rPr>
        <w:t>4) организация взаимодействия акима поселка со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5) организация проведения личного приема акимом поселка физических и представителей юридических лиц, а также сотрудников аппарата акима поселка;</w:t>
      </w:r>
      <w:r>
        <w:br/>
      </w:r>
      <w:r>
        <w:rPr>
          <w:rFonts w:ascii="Times New Roman"/>
          <w:b w:val="false"/>
          <w:i w:val="false"/>
          <w:color w:val="000000"/>
          <w:sz w:val="28"/>
        </w:rPr>
        <w:t>
      </w:t>
      </w:r>
      <w:r>
        <w:rPr>
          <w:rFonts w:ascii="Times New Roman"/>
          <w:b w:val="false"/>
          <w:i w:val="false"/>
          <w:color w:val="000000"/>
          <w:sz w:val="28"/>
        </w:rPr>
        <w:t>6) организует взаимодействие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7) осуществляет иные права и обязанности в соответствии с законодательством.</w:t>
      </w:r>
      <w:r>
        <w:br/>
      </w:r>
      <w:r>
        <w:rPr>
          <w:rFonts w:ascii="Times New Roman"/>
          <w:b w:val="false"/>
          <w:i w:val="false"/>
          <w:color w:val="000000"/>
          <w:sz w:val="28"/>
        </w:rPr>
        <w:t>
</w:t>
      </w:r>
    </w:p>
    <w:bookmarkStart w:name="z14" w:id="7"/>
    <w:p>
      <w:pPr>
        <w:spacing w:after="0"/>
        <w:ind w:left="0"/>
        <w:jc w:val="left"/>
      </w:pPr>
      <w:r>
        <w:rPr>
          <w:rFonts w:ascii="Times New Roman"/>
          <w:b/>
          <w:i w:val="false"/>
          <w:color w:val="000000"/>
        </w:rPr>
        <w:t xml:space="preserve"> 3. Организация деятельности государственного органа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государственного учреждения “Аппарат акима поселка Жалагаш” Жалагашского районного акимата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поселка Жалагаш” Жалагашского районного акимата задач и осуществление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“Аппарат акима поселка Жалагаш” Жалагашского районного акимата назначается или избирается на должность, освобождается от должности и прекращает свои полномочия в порядке, определяемом Президентом Республика Казахстан.</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поселка Жалагаш” Жалагашского районного акимата имеет заместителя, который назначается на должность и особождается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21.Полномочия первого руководителя коммунального государственного учреждения “Аппарат акима поселка Жалагаш”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 является должостным лицом соответствующего района акимата на территории соответствующей административно-территориальной еденицы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5)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6)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7)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8) обеспечивает сохранение коммунального жилищного фонда поселка, а также строительство, реконструкцию, ремонт и содержание автомобильных дорог в Жалагашский поселка;</w:t>
      </w:r>
      <w:r>
        <w:br/>
      </w:r>
      <w:r>
        <w:rPr>
          <w:rFonts w:ascii="Times New Roman"/>
          <w:b w:val="false"/>
          <w:i w:val="false"/>
          <w:color w:val="000000"/>
          <w:sz w:val="28"/>
        </w:rPr>
        <w:t>
      </w:t>
      </w:r>
      <w:r>
        <w:rPr>
          <w:rFonts w:ascii="Times New Roman"/>
          <w:b w:val="false"/>
          <w:i w:val="false"/>
          <w:color w:val="000000"/>
          <w:sz w:val="28"/>
        </w:rPr>
        <w:t>9)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10) в пределах своей компетенции организует и обеспечивает исполнение законно-дательства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w:t>
      </w:r>
      <w:r>
        <w:rPr>
          <w:rFonts w:ascii="Times New Roman"/>
          <w:b w:val="false"/>
          <w:i w:val="false"/>
          <w:color w:val="000000"/>
          <w:sz w:val="28"/>
        </w:rPr>
        <w:t>11)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15) организует помощь инвалидам;</w:t>
      </w:r>
      <w:r>
        <w:br/>
      </w:r>
      <w:r>
        <w:rPr>
          <w:rFonts w:ascii="Times New Roman"/>
          <w:b w:val="false"/>
          <w:i w:val="false"/>
          <w:color w:val="000000"/>
          <w:sz w:val="28"/>
        </w:rPr>
        <w:t>
      </w:t>
      </w:r>
      <w:r>
        <w:rPr>
          <w:rFonts w:ascii="Times New Roman"/>
          <w:b w:val="false"/>
          <w:i w:val="false"/>
          <w:color w:val="000000"/>
          <w:sz w:val="28"/>
        </w:rPr>
        <w:t>16)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18)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19)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20)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21) содействует кадровому обеспечению сельских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22)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23)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24)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25) осуществляет похозяйственный учет;</w:t>
      </w:r>
      <w:r>
        <w:br/>
      </w:r>
      <w:r>
        <w:rPr>
          <w:rFonts w:ascii="Times New Roman"/>
          <w:b w:val="false"/>
          <w:i w:val="false"/>
          <w:color w:val="000000"/>
          <w:sz w:val="28"/>
        </w:rPr>
        <w:t>
      </w:t>
      </w:r>
      <w:r>
        <w:rPr>
          <w:rFonts w:ascii="Times New Roman"/>
          <w:b w:val="false"/>
          <w:i w:val="false"/>
          <w:color w:val="000000"/>
          <w:sz w:val="28"/>
        </w:rPr>
        <w:t>26)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27)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28)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29) организует работы по благоустройству, освещению, озеленению и санитарной очистке поселка;</w:t>
      </w:r>
      <w:r>
        <w:br/>
      </w:r>
      <w:r>
        <w:rPr>
          <w:rFonts w:ascii="Times New Roman"/>
          <w:b w:val="false"/>
          <w:i w:val="false"/>
          <w:color w:val="000000"/>
          <w:sz w:val="28"/>
        </w:rPr>
        <w:t>
      </w:t>
      </w:r>
      <w:r>
        <w:rPr>
          <w:rFonts w:ascii="Times New Roman"/>
          <w:b w:val="false"/>
          <w:i w:val="false"/>
          <w:color w:val="000000"/>
          <w:sz w:val="28"/>
        </w:rPr>
        <w:t>30)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31)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32)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33)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34)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35)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36)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37) устанавливают цены на товары (работы, услуги), пройзводимые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38) утверждают индивидуальные планы финансирования переданных районных коммунальных государственных учереждений из местного бюджета;</w:t>
      </w:r>
      <w:r>
        <w:br/>
      </w:r>
      <w:r>
        <w:rPr>
          <w:rFonts w:ascii="Times New Roman"/>
          <w:b w:val="false"/>
          <w:i w:val="false"/>
          <w:color w:val="000000"/>
          <w:sz w:val="28"/>
        </w:rPr>
        <w:t>
      </w:t>
      </w:r>
      <w:r>
        <w:rPr>
          <w:rFonts w:ascii="Times New Roman"/>
          <w:b w:val="false"/>
          <w:i w:val="false"/>
          <w:color w:val="000000"/>
          <w:sz w:val="28"/>
        </w:rPr>
        <w:t>39) формируют доходные источники;</w:t>
      </w:r>
      <w:r>
        <w:br/>
      </w:r>
      <w:r>
        <w:rPr>
          <w:rFonts w:ascii="Times New Roman"/>
          <w:b w:val="false"/>
          <w:i w:val="false"/>
          <w:color w:val="000000"/>
          <w:sz w:val="28"/>
        </w:rPr>
        <w:t>
      </w:t>
      </w:r>
      <w:r>
        <w:rPr>
          <w:rFonts w:ascii="Times New Roman"/>
          <w:b w:val="false"/>
          <w:i w:val="false"/>
          <w:color w:val="000000"/>
          <w:sz w:val="28"/>
        </w:rPr>
        <w:t>40)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41)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42) утверждают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w:t>
      </w:r>
      <w:r>
        <w:rPr>
          <w:rFonts w:ascii="Times New Roman"/>
          <w:b w:val="false"/>
          <w:i w:val="false"/>
          <w:color w:val="000000"/>
          <w:sz w:val="28"/>
        </w:rPr>
        <w:t>43)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44) к ведению акима поселка законодательством Республики Казахстан может быть отнесено решение иных вопросов;</w:t>
      </w:r>
      <w:r>
        <w:br/>
      </w:r>
      <w:r>
        <w:rPr>
          <w:rFonts w:ascii="Times New Roman"/>
          <w:b w:val="false"/>
          <w:i w:val="false"/>
          <w:color w:val="000000"/>
          <w:sz w:val="28"/>
        </w:rPr>
        <w:t>
      </w:t>
      </w:r>
      <w:r>
        <w:rPr>
          <w:rFonts w:ascii="Times New Roman"/>
          <w:b w:val="false"/>
          <w:i w:val="false"/>
          <w:color w:val="000000"/>
          <w:sz w:val="28"/>
        </w:rPr>
        <w:t>45) осуществляет иные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поселка Жалагаш” Жалагашского районного акимата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регулируется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Коммунальное государственное учреждение “Аппарат акима поселка Жалагаш” Жалагашского районного акимата возглавляется акимом поселка назначаемым на должность и освобождаемым от должности в соответсвии с действующим законодательством Республики Казахстан.</w:t>
      </w:r>
      <w:r>
        <w:br/>
      </w:r>
      <w:r>
        <w:rPr>
          <w:rFonts w:ascii="Times New Roman"/>
          <w:b w:val="false"/>
          <w:i w:val="false"/>
          <w:color w:val="000000"/>
          <w:sz w:val="28"/>
        </w:rPr>
        <w:t>
</w:t>
      </w:r>
    </w:p>
    <w:bookmarkStart w:name="z15" w:id="8"/>
    <w:p>
      <w:pPr>
        <w:spacing w:after="0"/>
        <w:ind w:left="0"/>
        <w:jc w:val="left"/>
      </w:pPr>
      <w:r>
        <w:rPr>
          <w:rFonts w:ascii="Times New Roman"/>
          <w:b/>
          <w:i w:val="false"/>
          <w:color w:val="000000"/>
        </w:rPr>
        <w:t xml:space="preserve"> 4. Имущество государственного органа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учреждение “Аппарат акима поселка Жалагаш” Жалагашского районного акимата можеть иметь обособленное имущество на праве оперативного управления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поселка Жалагаш” Жалагашского районного акимата формируется за счет имущества, переданого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Имущества, закрепленное за коммунальным государственным учреждением “Аппарат акима поселка Жалагаш” Жалагашского районного акимата относятся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26. Коммунальное государственное учреждение “Аппарат поселка Жалагаш” Жалагашского районного акимата не вправе самостоятельно отчуждать или иными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6" w:id="9"/>
    <w:p>
      <w:pPr>
        <w:spacing w:after="0"/>
        <w:ind w:left="0"/>
        <w:jc w:val="left"/>
      </w:pPr>
      <w:r>
        <w:rPr>
          <w:rFonts w:ascii="Times New Roman"/>
          <w:b/>
          <w:i w:val="false"/>
          <w:color w:val="000000"/>
        </w:rPr>
        <w:t xml:space="preserve"> 5. Реорганизация и упразднение государственного органа</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27. Реорганизация и упразднение коммунального государственного учреждения “Аппарат акима поселка Жалагаш” Жалагашского районного акимата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17" w:id="10"/>
    <w:p>
      <w:pPr>
        <w:spacing w:after="0"/>
        <w:ind w:left="0"/>
        <w:jc w:val="left"/>
      </w:pPr>
      <w:r>
        <w:rPr>
          <w:rFonts w:ascii="Times New Roman"/>
          <w:b/>
          <w:i w:val="false"/>
          <w:color w:val="000000"/>
        </w:rPr>
        <w:t xml:space="preserve"> Перечень организации, находящихся в ведении коммунального государственного учреждения “Аппарат акима поселка Жалагаш” Жалагашского районного акимата и его ведомств</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“Ясли сад “Жауказын” аппарата акима поселка Жалагаш;</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казенное предприятие “Ясли сад “Куншуак” аппарата акима поселка Жалагаш;</w:t>
      </w:r>
      <w:r>
        <w:br/>
      </w:r>
      <w:r>
        <w:rPr>
          <w:rFonts w:ascii="Times New Roman"/>
          <w:b w:val="false"/>
          <w:i w:val="false"/>
          <w:color w:val="000000"/>
          <w:sz w:val="28"/>
        </w:rPr>
        <w:t>
      </w:t>
      </w:r>
      <w:r>
        <w:rPr>
          <w:rFonts w:ascii="Times New Roman"/>
          <w:b w:val="false"/>
          <w:i w:val="false"/>
          <w:color w:val="000000"/>
          <w:sz w:val="28"/>
        </w:rPr>
        <w:t>3. Коммунальное государственное казенное предприятие “Ясли сад “Арай” аппарата акима поселка Жалагаш;</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казенное предприятие “Ясли сад “Акмаржан” аппарата акима поселка;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“N 19 санаторный Ясли-сад” аппарата акима поселка Жалагаш.</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w:t>
            </w:r>
            <w:r>
              <w:br/>
            </w:r>
            <w:r>
              <w:rPr>
                <w:rFonts w:ascii="Times New Roman"/>
                <w:b w:val="false"/>
                <w:i w:val="false"/>
                <w:color w:val="000000"/>
                <w:sz w:val="20"/>
              </w:rPr>
              <w:t>Жалагашского района от “16” июня 2014</w:t>
            </w:r>
            <w:r>
              <w:br/>
            </w:r>
            <w:r>
              <w:rPr>
                <w:rFonts w:ascii="Times New Roman"/>
                <w:b w:val="false"/>
                <w:i w:val="false"/>
                <w:color w:val="000000"/>
                <w:sz w:val="20"/>
              </w:rPr>
              <w:t>года N 225</w:t>
            </w:r>
          </w:p>
        </w:tc>
      </w:tr>
    </w:tbl>
    <w:bookmarkStart w:name="z18" w:id="11"/>
    <w:p>
      <w:pPr>
        <w:spacing w:after="0"/>
        <w:ind w:left="0"/>
        <w:jc w:val="left"/>
      </w:pPr>
      <w:r>
        <w:rPr>
          <w:rFonts w:ascii="Times New Roman"/>
          <w:b/>
          <w:i w:val="false"/>
          <w:color w:val="000000"/>
        </w:rPr>
        <w:t xml:space="preserve"> Положение коммунального государственного учреждения “Аппарат акима сельского округа Аккыр” Жалагашского районного акимата</w:t>
      </w:r>
      <w:r>
        <w:br/>
      </w:r>
      <w:r>
        <w:rPr>
          <w:rFonts w:ascii="Times New Roman"/>
          <w:b/>
          <w:i w:val="false"/>
          <w:color w:val="000000"/>
        </w:rPr>
        <w:t>1. Общие положения</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“Аппарат акима сельского округа Аккыр” Жалагашского районного акимата является государственным органом Республики Казахстан, обеспечивающее деятельность акима сельского округа.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“Аппарат акима Сельского округа Аккыр” Жалагашского районного акимата имеет ведомства:</w:t>
      </w:r>
      <w:r>
        <w:br/>
      </w: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“Сельский клуб Аккыр” аппарат акима сельского округа Аккыр.</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сельского округа Аккыр” Жалагашского районного акимата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“Аппарат акима сельского округа Аккыр” Жалагашского районного акимата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“Аппарат акима сельского округа Аккыр” Жалагашского районного акимата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“Аппарат акима сельского округа Аккыр” Жалагашского районного акимата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“Аппарат акима сельского округа Аккыр” Жалагашского районного акимата по вопросам своей компетенции в установленном законодательством порядке принимает решения, оформляемые решениями и распоряжениями акима сельского округа и другими актами, предосмотренными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коммунального государственного учреждения “Аппарат акима сельского округа Аккыр” Жалагашского районного акимата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индекс 120209, Республика Казахстан, Кызылординская область, Жалагашский район, село Аккыр, улица 50 лет Казахстана N 40.</w:t>
      </w:r>
      <w:r>
        <w:br/>
      </w:r>
      <w:r>
        <w:rPr>
          <w:rFonts w:ascii="Times New Roman"/>
          <w:b w:val="false"/>
          <w:i w:val="false"/>
          <w:color w:val="000000"/>
          <w:sz w:val="28"/>
        </w:rPr>
        <w:t>
      </w:t>
      </w:r>
      <w:r>
        <w:rPr>
          <w:rFonts w:ascii="Times New Roman"/>
          <w:b w:val="false"/>
          <w:i w:val="false"/>
          <w:color w:val="000000"/>
          <w:sz w:val="28"/>
        </w:rPr>
        <w:t>График работы коммунального государственного учреждения “Аппарат акима сельского округа Аккыр” Жалагашского районного акимата: ежедневно, с понедельника по пятницу, с 09.00 до 19.00 часов (перерыв с 13.00 до 15.00 часов), кроме субботы и воскресенья, других выходных и праздничных дней, установленных законодательными актами.</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коммунальное государственное учреждение “Аппарат акима сельского округа Аккыр”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“Аппарат акима сельского округа Аккыр”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сельского округа Аккыр” Жалагашского районного акимата осуществляется из бюджета района.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“Аппарат акима сельского округа Аккыр” Жалагашского районного акимата запрещается вступать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сельского округа Аккыр” Жалагашского районного акимата.</w:t>
      </w:r>
      <w:r>
        <w:br/>
      </w:r>
      <w:r>
        <w:rPr>
          <w:rFonts w:ascii="Times New Roman"/>
          <w:b w:val="false"/>
          <w:i w:val="false"/>
          <w:color w:val="000000"/>
          <w:sz w:val="28"/>
        </w:rPr>
        <w:t>
</w:t>
      </w:r>
    </w:p>
    <w:bookmarkStart w:name="z20" w:id="12"/>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органа</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сельского округа Аккыр” Жалагашского районного акимата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задачами являются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функция коммунальное государственное казенное предприятие “Сельский клуб Аккыр” аппарат акима сельского округа Аккыр</w:t>
      </w:r>
      <w:r>
        <w:br/>
      </w:r>
      <w:r>
        <w:rPr>
          <w:rFonts w:ascii="Times New Roman"/>
          <w:b w:val="false"/>
          <w:i w:val="false"/>
          <w:color w:val="000000"/>
          <w:sz w:val="28"/>
        </w:rPr>
        <w:t>
      </w:t>
      </w:r>
      <w:r>
        <w:rPr>
          <w:rFonts w:ascii="Times New Roman"/>
          <w:b w:val="false"/>
          <w:i w:val="false"/>
          <w:color w:val="000000"/>
          <w:sz w:val="28"/>
        </w:rPr>
        <w:t>реализует государственное политику в области культуры, искусства, развития языков;</w:t>
      </w:r>
      <w:r>
        <w:br/>
      </w:r>
      <w:r>
        <w:rPr>
          <w:rFonts w:ascii="Times New Roman"/>
          <w:b w:val="false"/>
          <w:i w:val="false"/>
          <w:color w:val="000000"/>
          <w:sz w:val="28"/>
        </w:rPr>
        <w:t>
      </w:t>
      </w:r>
      <w:r>
        <w:rPr>
          <w:rFonts w:ascii="Times New Roman"/>
          <w:b w:val="false"/>
          <w:i w:val="false"/>
          <w:color w:val="000000"/>
          <w:sz w:val="28"/>
        </w:rPr>
        <w:t>обеспечивает сохранность историко культурного наследия;</w:t>
      </w:r>
      <w:r>
        <w:br/>
      </w:r>
      <w:r>
        <w:rPr>
          <w:rFonts w:ascii="Times New Roman"/>
          <w:b w:val="false"/>
          <w:i w:val="false"/>
          <w:color w:val="000000"/>
          <w:sz w:val="28"/>
        </w:rPr>
        <w:t>
      </w:t>
      </w:r>
      <w:r>
        <w:rPr>
          <w:rFonts w:ascii="Times New Roman"/>
          <w:b w:val="false"/>
          <w:i w:val="false"/>
          <w:color w:val="000000"/>
          <w:sz w:val="28"/>
        </w:rPr>
        <w:t>осуществляет выполнение государственной программы функционирования и развития языков;</w:t>
      </w:r>
      <w:r>
        <w:br/>
      </w:r>
      <w:r>
        <w:rPr>
          <w:rFonts w:ascii="Times New Roman"/>
          <w:b w:val="false"/>
          <w:i w:val="false"/>
          <w:color w:val="000000"/>
          <w:sz w:val="28"/>
        </w:rPr>
        <w:t>
      </w:t>
      </w:r>
      <w:r>
        <w:rPr>
          <w:rFonts w:ascii="Times New Roman"/>
          <w:b w:val="false"/>
          <w:i w:val="false"/>
          <w:color w:val="000000"/>
          <w:sz w:val="28"/>
        </w:rPr>
        <w:t>проводит фестивали народного творчества, айтысы, семинары и другте мероприятия;</w:t>
      </w:r>
      <w:r>
        <w:br/>
      </w:r>
      <w:r>
        <w:rPr>
          <w:rFonts w:ascii="Times New Roman"/>
          <w:b w:val="false"/>
          <w:i w:val="false"/>
          <w:color w:val="000000"/>
          <w:sz w:val="28"/>
        </w:rPr>
        <w:t>
      </w:t>
      </w:r>
      <w:r>
        <w:rPr>
          <w:rFonts w:ascii="Times New Roman"/>
          <w:b w:val="false"/>
          <w:i w:val="false"/>
          <w:color w:val="000000"/>
          <w:sz w:val="28"/>
        </w:rPr>
        <w:t>совместно с заинтересованнымми государственными учреждениями принимает меры по реализации программы развития районного акимата, предназначенных для развития сфер культуры и искусства;</w:t>
      </w:r>
      <w:r>
        <w:br/>
      </w:r>
      <w:r>
        <w:rPr>
          <w:rFonts w:ascii="Times New Roman"/>
          <w:b w:val="false"/>
          <w:i w:val="false"/>
          <w:color w:val="000000"/>
          <w:sz w:val="28"/>
        </w:rPr>
        <w:t>
      </w:t>
      </w:r>
      <w:r>
        <w:rPr>
          <w:rFonts w:ascii="Times New Roman"/>
          <w:b w:val="false"/>
          <w:i w:val="false"/>
          <w:color w:val="000000"/>
          <w:sz w:val="28"/>
        </w:rPr>
        <w:t>представляет лучшие творческие коллективы, исполнителей для участия на фестивалях, конкурсах и других мероприятиях в государствах содружества и зарубежом;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информационно-аналитическое, правовое, организационное, протокольное, документационное, материально-техническое и иное обеспечение деятельности акима;</w:t>
      </w:r>
      <w:r>
        <w:br/>
      </w:r>
      <w:r>
        <w:rPr>
          <w:rFonts w:ascii="Times New Roman"/>
          <w:b w:val="false"/>
          <w:i w:val="false"/>
          <w:color w:val="000000"/>
          <w:sz w:val="28"/>
        </w:rPr>
        <w:t>
      </w:t>
      </w:r>
      <w:r>
        <w:rPr>
          <w:rFonts w:ascii="Times New Roman"/>
          <w:b w:val="false"/>
          <w:i w:val="false"/>
          <w:color w:val="000000"/>
          <w:sz w:val="28"/>
        </w:rPr>
        <w:t>2) представление и защита законных интересов акима сельского округа в судах, работа с актами прокурорского реагирования;</w:t>
      </w:r>
      <w:r>
        <w:br/>
      </w:r>
      <w:r>
        <w:rPr>
          <w:rFonts w:ascii="Times New Roman"/>
          <w:b w:val="false"/>
          <w:i w:val="false"/>
          <w:color w:val="000000"/>
          <w:sz w:val="28"/>
        </w:rPr>
        <w:t>
      </w:t>
      </w:r>
      <w:r>
        <w:rPr>
          <w:rFonts w:ascii="Times New Roman"/>
          <w:b w:val="false"/>
          <w:i w:val="false"/>
          <w:color w:val="000000"/>
          <w:sz w:val="28"/>
        </w:rPr>
        <w:t>3) подготовка проектов решении и распоряжении акима сельского округа;</w:t>
      </w:r>
      <w:r>
        <w:br/>
      </w:r>
      <w:r>
        <w:rPr>
          <w:rFonts w:ascii="Times New Roman"/>
          <w:b w:val="false"/>
          <w:i w:val="false"/>
          <w:color w:val="000000"/>
          <w:sz w:val="28"/>
        </w:rPr>
        <w:t>
      </w:t>
      </w:r>
      <w:r>
        <w:rPr>
          <w:rFonts w:ascii="Times New Roman"/>
          <w:b w:val="false"/>
          <w:i w:val="false"/>
          <w:color w:val="000000"/>
          <w:sz w:val="28"/>
        </w:rPr>
        <w:t>4) организация взаимодействия акима сельского округа с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5) организация проведения личного приема акимом сельского округа физических и представителей юридических лиц, а также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6) организует взаимодействие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7) осуществляет иные права и обязанности в соответствии с законодательством.</w:t>
      </w:r>
      <w:r>
        <w:br/>
      </w:r>
      <w:r>
        <w:rPr>
          <w:rFonts w:ascii="Times New Roman"/>
          <w:b w:val="false"/>
          <w:i w:val="false"/>
          <w:color w:val="000000"/>
          <w:sz w:val="28"/>
        </w:rPr>
        <w:t>
</w:t>
      </w:r>
    </w:p>
    <w:bookmarkStart w:name="z21" w:id="13"/>
    <w:p>
      <w:pPr>
        <w:spacing w:after="0"/>
        <w:ind w:left="0"/>
        <w:jc w:val="left"/>
      </w:pPr>
      <w:r>
        <w:rPr>
          <w:rFonts w:ascii="Times New Roman"/>
          <w:b/>
          <w:i w:val="false"/>
          <w:color w:val="000000"/>
        </w:rPr>
        <w:t xml:space="preserve"> 3. Организация деятельности государственного органа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государственного учреждения “Аппарат акима сельского округа Аккыр” Жалагашского районного акимата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сельского округа Аккыр” Жалагашского районного акимата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“Аппарат акима сельского округа Аккыр” Жалагашского районного акимата назначается или избирается на должность, освобождается от должности и прекращает свои полномочия в порядке, определяемом Президентом Республика Казахстан.</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сельского округа Аккыр” Жалагашского районного акимата не имеет заместителей, которые назначаются на должности и особождаются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сельского округа Аккыр”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 является должостным лицом соответствующего района акимата на территории соответствующей административно-территориальной еденицы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5)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6)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7)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8) обеспечивает сохранение коммунального жилищного фонда села, а также строительство, реконструкцию, ремонт и содержание автомобильных дорог в сельском округе;</w:t>
      </w:r>
      <w:r>
        <w:br/>
      </w:r>
      <w:r>
        <w:rPr>
          <w:rFonts w:ascii="Times New Roman"/>
          <w:b w:val="false"/>
          <w:i w:val="false"/>
          <w:color w:val="000000"/>
          <w:sz w:val="28"/>
        </w:rPr>
        <w:t>
      </w:t>
      </w:r>
      <w:r>
        <w:rPr>
          <w:rFonts w:ascii="Times New Roman"/>
          <w:b w:val="false"/>
          <w:i w:val="false"/>
          <w:color w:val="000000"/>
          <w:sz w:val="28"/>
        </w:rPr>
        <w:t>9)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10)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w:t>
      </w:r>
      <w:r>
        <w:rPr>
          <w:rFonts w:ascii="Times New Roman"/>
          <w:b w:val="false"/>
          <w:i w:val="false"/>
          <w:color w:val="000000"/>
          <w:sz w:val="28"/>
        </w:rPr>
        <w:t>11) в местностях, где нет органов юстиции, организует совершение нотариальных действий, регистрацию актов гражданского состояния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15) организует помощь инвалидам;</w:t>
      </w:r>
      <w:r>
        <w:br/>
      </w:r>
      <w:r>
        <w:rPr>
          <w:rFonts w:ascii="Times New Roman"/>
          <w:b w:val="false"/>
          <w:i w:val="false"/>
          <w:color w:val="000000"/>
          <w:sz w:val="28"/>
        </w:rPr>
        <w:t>
      </w:t>
      </w:r>
      <w:r>
        <w:rPr>
          <w:rFonts w:ascii="Times New Roman"/>
          <w:b w:val="false"/>
          <w:i w:val="false"/>
          <w:color w:val="000000"/>
          <w:sz w:val="28"/>
        </w:rPr>
        <w:t>16)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18)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19)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20)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21) содействует кадровому обеспечению сельских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22)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23)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24)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25) осуществляет похозяйственный учет;</w:t>
      </w:r>
      <w:r>
        <w:br/>
      </w:r>
      <w:r>
        <w:rPr>
          <w:rFonts w:ascii="Times New Roman"/>
          <w:b w:val="false"/>
          <w:i w:val="false"/>
          <w:color w:val="000000"/>
          <w:sz w:val="28"/>
        </w:rPr>
        <w:t>
      </w:t>
      </w:r>
      <w:r>
        <w:rPr>
          <w:rFonts w:ascii="Times New Roman"/>
          <w:b w:val="false"/>
          <w:i w:val="false"/>
          <w:color w:val="000000"/>
          <w:sz w:val="28"/>
        </w:rPr>
        <w:t>26)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27)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28)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29) организует работы по благоустройству, освещению, озеленению и санитарной очистке села;</w:t>
      </w:r>
      <w:r>
        <w:br/>
      </w:r>
      <w:r>
        <w:rPr>
          <w:rFonts w:ascii="Times New Roman"/>
          <w:b w:val="false"/>
          <w:i w:val="false"/>
          <w:color w:val="000000"/>
          <w:sz w:val="28"/>
        </w:rPr>
        <w:t>
      </w:t>
      </w:r>
      <w:r>
        <w:rPr>
          <w:rFonts w:ascii="Times New Roman"/>
          <w:b w:val="false"/>
          <w:i w:val="false"/>
          <w:color w:val="000000"/>
          <w:sz w:val="28"/>
        </w:rPr>
        <w:t>30)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31)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32)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33)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34)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35)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36)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37) устанавливают цены на товары (работы, услуги), пройзводимые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38) утверждают индивидуальные планы финансирования переданных районных коммунальных государственных учереждений из местного бюджета;</w:t>
      </w:r>
      <w:r>
        <w:br/>
      </w:r>
      <w:r>
        <w:rPr>
          <w:rFonts w:ascii="Times New Roman"/>
          <w:b w:val="false"/>
          <w:i w:val="false"/>
          <w:color w:val="000000"/>
          <w:sz w:val="28"/>
        </w:rPr>
        <w:t>
      </w:t>
      </w:r>
      <w:r>
        <w:rPr>
          <w:rFonts w:ascii="Times New Roman"/>
          <w:b w:val="false"/>
          <w:i w:val="false"/>
          <w:color w:val="000000"/>
          <w:sz w:val="28"/>
        </w:rPr>
        <w:t>39) формируют доходные источники;</w:t>
      </w:r>
      <w:r>
        <w:br/>
      </w:r>
      <w:r>
        <w:rPr>
          <w:rFonts w:ascii="Times New Roman"/>
          <w:b w:val="false"/>
          <w:i w:val="false"/>
          <w:color w:val="000000"/>
          <w:sz w:val="28"/>
        </w:rPr>
        <w:t>
      </w:t>
      </w:r>
      <w:r>
        <w:rPr>
          <w:rFonts w:ascii="Times New Roman"/>
          <w:b w:val="false"/>
          <w:i w:val="false"/>
          <w:color w:val="000000"/>
          <w:sz w:val="28"/>
        </w:rPr>
        <w:t>40)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42)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43) утверждают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w:t>
      </w:r>
      <w:r>
        <w:rPr>
          <w:rFonts w:ascii="Times New Roman"/>
          <w:b w:val="false"/>
          <w:i w:val="false"/>
          <w:color w:val="000000"/>
          <w:sz w:val="28"/>
        </w:rPr>
        <w:t>44)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45) к ведению акима сельского округа законодательством Республики Казахстан может быть отнесено решение иных вопросов.</w:t>
      </w:r>
      <w:r>
        <w:br/>
      </w:r>
      <w:r>
        <w:rPr>
          <w:rFonts w:ascii="Times New Roman"/>
          <w:b w:val="false"/>
          <w:i w:val="false"/>
          <w:color w:val="000000"/>
          <w:sz w:val="28"/>
        </w:rPr>
        <w:t>
      </w:t>
      </w:r>
      <w:r>
        <w:rPr>
          <w:rFonts w:ascii="Times New Roman"/>
          <w:b w:val="false"/>
          <w:i w:val="false"/>
          <w:color w:val="000000"/>
          <w:sz w:val="28"/>
        </w:rPr>
        <w:t>46) осуществляет иные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сельского округа Аккыр” Жалагашского районного акимата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регулируется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Коммунальное государственное учреждение “Аппарат акима сельского округа Аккыр” Жалагашского районного акимата возглавляется акимом сельского округа назначаемым на должность и освобождаемым от должности в соответсвии с действующим законодательством Республики Казахстан.</w:t>
      </w:r>
      <w:r>
        <w:br/>
      </w:r>
      <w:r>
        <w:rPr>
          <w:rFonts w:ascii="Times New Roman"/>
          <w:b w:val="false"/>
          <w:i w:val="false"/>
          <w:color w:val="000000"/>
          <w:sz w:val="28"/>
        </w:rPr>
        <w:t>
</w:t>
      </w:r>
    </w:p>
    <w:bookmarkStart w:name="z22" w:id="14"/>
    <w:p>
      <w:pPr>
        <w:spacing w:after="0"/>
        <w:ind w:left="0"/>
        <w:jc w:val="left"/>
      </w:pPr>
      <w:r>
        <w:rPr>
          <w:rFonts w:ascii="Times New Roman"/>
          <w:b/>
          <w:i w:val="false"/>
          <w:color w:val="000000"/>
        </w:rPr>
        <w:t xml:space="preserve"> 4. Имущество государственного органа</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учреждения “Аппарат акима сельского округа Аккыр” Жалагашского районного акимата может иметь обособленное имущество на праве оперативного управления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сельского округа Аккыр” Жалагашского районного акимата формируется за счет имущества, переданого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Имущества, закрепленное за коммунальным государственным учреждением “Аппарат акима сельского округа Аккыр” Жалагашского районного акимата относятся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26. Коммунальное государственное учреждения “Аппарат акима сельского округа Аккыр” Жалагашского районного акимата не вправе самостоятельно отчуждать или иными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23" w:id="15"/>
    <w:p>
      <w:pPr>
        <w:spacing w:after="0"/>
        <w:ind w:left="0"/>
        <w:jc w:val="left"/>
      </w:pPr>
      <w:r>
        <w:rPr>
          <w:rFonts w:ascii="Times New Roman"/>
          <w:b/>
          <w:i w:val="false"/>
          <w:color w:val="000000"/>
        </w:rPr>
        <w:t xml:space="preserve"> 5. Реорганизация и упразднение государственного органа</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27. Реорганизация и упразднение коммунального государственного учреждения “Аппарат акима сельского округа Аккыр” Жалагашского районного акимата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24" w:id="16"/>
    <w:p>
      <w:pPr>
        <w:spacing w:after="0"/>
        <w:ind w:left="0"/>
        <w:jc w:val="left"/>
      </w:pPr>
      <w:r>
        <w:rPr>
          <w:rFonts w:ascii="Times New Roman"/>
          <w:b/>
          <w:i w:val="false"/>
          <w:color w:val="000000"/>
        </w:rPr>
        <w:t xml:space="preserve"> Перечень организации, находящихся в ведении коммунального государственного учреждения “Аппарат акима сельского округа Аккыр” Жалагашского районного акимата и его ведомств</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“Сельский клуб Аккыр” аппарат акима сельского округа Аккыр.</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w:t>
            </w:r>
            <w:r>
              <w:br/>
            </w:r>
            <w:r>
              <w:rPr>
                <w:rFonts w:ascii="Times New Roman"/>
                <w:b w:val="false"/>
                <w:i w:val="false"/>
                <w:color w:val="000000"/>
                <w:sz w:val="20"/>
              </w:rPr>
              <w:t>Жалагашского района от “16” июня 2014</w:t>
            </w:r>
            <w:r>
              <w:br/>
            </w:r>
            <w:r>
              <w:rPr>
                <w:rFonts w:ascii="Times New Roman"/>
                <w:b w:val="false"/>
                <w:i w:val="false"/>
                <w:color w:val="000000"/>
                <w:sz w:val="20"/>
              </w:rPr>
              <w:t>года N 225</w:t>
            </w:r>
          </w:p>
        </w:tc>
      </w:tr>
    </w:tbl>
    <w:bookmarkStart w:name="z25" w:id="17"/>
    <w:p>
      <w:pPr>
        <w:spacing w:after="0"/>
        <w:ind w:left="0"/>
        <w:jc w:val="left"/>
      </w:pPr>
      <w:r>
        <w:rPr>
          <w:rFonts w:ascii="Times New Roman"/>
          <w:b/>
          <w:i w:val="false"/>
          <w:color w:val="000000"/>
        </w:rPr>
        <w:t xml:space="preserve"> Положение коммунального государственного учреждения “Аппарат акима сельского округа Аккум” Жалагашского районного акимата</w:t>
      </w:r>
      <w:r>
        <w:br/>
      </w:r>
      <w:r>
        <w:rPr>
          <w:rFonts w:ascii="Times New Roman"/>
          <w:b/>
          <w:i w:val="false"/>
          <w:color w:val="000000"/>
        </w:rPr>
        <w:t>1. Общие положения</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“Аппарат акима сельского округа Аккум” Жалагашского районного акимата является государственным органом Республики Казахстан, обеспечивающее деятельность акима сельского округа.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“Аппарат акима сельского округа Аккум” Жалагашского районного акимата имеет ведомства:</w:t>
      </w:r>
      <w:r>
        <w:br/>
      </w: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“Сельский клуб Аккум” аппарат акима сельского округа Аккум;</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казенное предприятие “Ясли-сад N 7 “Шугыла” аппарата акима сельского округа Аккум.</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сельского округа Аккум” Жалагашского районного акимата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“Аппарат акима сельского округа Аккум” Жалагашского районного акимата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“Аппарат акима сельского округа Аккум” Жалагашского районного акимата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“Аппарат акима сельского округа Аккум” Жалагашского районного акимата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“Аппарат акима сельского округа Аккум” Жалагашского районного акимата по вопросам своей компетенции в установленном законодательством порядке принимает решения, оформляемые решениями и распоряжениями акима сельского округа и другими актами, предосмотренными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коммунального государственного учреждения “Аппарат акима сельского округа Аккум” Жалагашского районного акимата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индекс 120203, Республика Казахстан, Кызылординская область, Жалагашский район, село Аккум, улица Бейбитшилик N 4.</w:t>
      </w:r>
      <w:r>
        <w:br/>
      </w:r>
      <w:r>
        <w:rPr>
          <w:rFonts w:ascii="Times New Roman"/>
          <w:b w:val="false"/>
          <w:i w:val="false"/>
          <w:color w:val="000000"/>
          <w:sz w:val="28"/>
        </w:rPr>
        <w:t>
      </w:t>
      </w:r>
      <w:r>
        <w:rPr>
          <w:rFonts w:ascii="Times New Roman"/>
          <w:b w:val="false"/>
          <w:i w:val="false"/>
          <w:color w:val="000000"/>
          <w:sz w:val="28"/>
        </w:rPr>
        <w:t>График работы коммунального государственного учреждения “Аппарат акима сельского округа Аккум” Жалагашского районного акимата: ежедневно, с понедельника по пятницу, с 09.00 до 19.00 часов (перерыв с 13.00 до 15.00 часов), кроме субботы и воскресенья, других выходных и праздничных дней, установленных законодательными актами.</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коммунальное государственное учреждение “Аппарат акима сельского округа Аккум”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“Аппарат акима сельского округа Аккум”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сельского округа Аккум” Жалагашского районного акимата осуществляется из бюджета района.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“Аппарат акима сельского округа Аккум” Жалагашского районного акимата запрещается вступать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сельского округа Аккум” Жалагашского районного акимата.</w:t>
      </w:r>
      <w:r>
        <w:br/>
      </w:r>
      <w:r>
        <w:rPr>
          <w:rFonts w:ascii="Times New Roman"/>
          <w:b w:val="false"/>
          <w:i w:val="false"/>
          <w:color w:val="000000"/>
          <w:sz w:val="28"/>
        </w:rPr>
        <w:t>
</w:t>
      </w:r>
    </w:p>
    <w:bookmarkStart w:name="z27" w:id="18"/>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органа</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сельского округа Аккум” Жалагашского районного акимата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задачами являются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функция коммунальное государственное казенное предприятие “сельский клуб Аккум” аппарат акима сельского округа Аккум</w:t>
      </w:r>
      <w:r>
        <w:br/>
      </w:r>
      <w:r>
        <w:rPr>
          <w:rFonts w:ascii="Times New Roman"/>
          <w:b w:val="false"/>
          <w:i w:val="false"/>
          <w:color w:val="000000"/>
          <w:sz w:val="28"/>
        </w:rPr>
        <w:t>
      </w:t>
      </w:r>
      <w:r>
        <w:rPr>
          <w:rFonts w:ascii="Times New Roman"/>
          <w:b w:val="false"/>
          <w:i w:val="false"/>
          <w:color w:val="000000"/>
          <w:sz w:val="28"/>
        </w:rPr>
        <w:t>реализует государственное политику в области культуры, искусства, развития языков;</w:t>
      </w:r>
      <w:r>
        <w:br/>
      </w:r>
      <w:r>
        <w:rPr>
          <w:rFonts w:ascii="Times New Roman"/>
          <w:b w:val="false"/>
          <w:i w:val="false"/>
          <w:color w:val="000000"/>
          <w:sz w:val="28"/>
        </w:rPr>
        <w:t>
      </w:t>
      </w:r>
      <w:r>
        <w:rPr>
          <w:rFonts w:ascii="Times New Roman"/>
          <w:b w:val="false"/>
          <w:i w:val="false"/>
          <w:color w:val="000000"/>
          <w:sz w:val="28"/>
        </w:rPr>
        <w:t>обеспечивает сохранность историко культурного наследия;</w:t>
      </w:r>
      <w:r>
        <w:br/>
      </w:r>
      <w:r>
        <w:rPr>
          <w:rFonts w:ascii="Times New Roman"/>
          <w:b w:val="false"/>
          <w:i w:val="false"/>
          <w:color w:val="000000"/>
          <w:sz w:val="28"/>
        </w:rPr>
        <w:t>
      </w:t>
      </w:r>
      <w:r>
        <w:rPr>
          <w:rFonts w:ascii="Times New Roman"/>
          <w:b w:val="false"/>
          <w:i w:val="false"/>
          <w:color w:val="000000"/>
          <w:sz w:val="28"/>
        </w:rPr>
        <w:t>осуществляет выполнение государственной программы функционирования и развития языков;</w:t>
      </w:r>
      <w:r>
        <w:br/>
      </w:r>
      <w:r>
        <w:rPr>
          <w:rFonts w:ascii="Times New Roman"/>
          <w:b w:val="false"/>
          <w:i w:val="false"/>
          <w:color w:val="000000"/>
          <w:sz w:val="28"/>
        </w:rPr>
        <w:t>
      </w:t>
      </w:r>
      <w:r>
        <w:rPr>
          <w:rFonts w:ascii="Times New Roman"/>
          <w:b w:val="false"/>
          <w:i w:val="false"/>
          <w:color w:val="000000"/>
          <w:sz w:val="28"/>
        </w:rPr>
        <w:t>проводит фестивали народного творчества, айтысы, семинары и другте мероприятия;</w:t>
      </w:r>
      <w:r>
        <w:br/>
      </w:r>
      <w:r>
        <w:rPr>
          <w:rFonts w:ascii="Times New Roman"/>
          <w:b w:val="false"/>
          <w:i w:val="false"/>
          <w:color w:val="000000"/>
          <w:sz w:val="28"/>
        </w:rPr>
        <w:t>
      </w:t>
      </w:r>
      <w:r>
        <w:rPr>
          <w:rFonts w:ascii="Times New Roman"/>
          <w:b w:val="false"/>
          <w:i w:val="false"/>
          <w:color w:val="000000"/>
          <w:sz w:val="28"/>
        </w:rPr>
        <w:t>совместно с заинтересованнымми государственными учреждениями принимает меры по реализации программы развития районного акимата, предназначенных для развития сфер культуры и искусства;</w:t>
      </w:r>
      <w:r>
        <w:br/>
      </w:r>
      <w:r>
        <w:rPr>
          <w:rFonts w:ascii="Times New Roman"/>
          <w:b w:val="false"/>
          <w:i w:val="false"/>
          <w:color w:val="000000"/>
          <w:sz w:val="28"/>
        </w:rPr>
        <w:t>
      </w:t>
      </w:r>
      <w:r>
        <w:rPr>
          <w:rFonts w:ascii="Times New Roman"/>
          <w:b w:val="false"/>
          <w:i w:val="false"/>
          <w:color w:val="000000"/>
          <w:sz w:val="28"/>
        </w:rPr>
        <w:t>представляет лучшие творческие коллективы, исполнителей для участия на фестивалях, конкурсах и других мероприятиях в государствах содружества и зарубежом;</w:t>
      </w:r>
      <w:r>
        <w:br/>
      </w:r>
      <w:r>
        <w:rPr>
          <w:rFonts w:ascii="Times New Roman"/>
          <w:b w:val="false"/>
          <w:i w:val="false"/>
          <w:color w:val="000000"/>
          <w:sz w:val="28"/>
        </w:rPr>
        <w:t>
      </w:t>
      </w:r>
      <w:r>
        <w:rPr>
          <w:rFonts w:ascii="Times New Roman"/>
          <w:b w:val="false"/>
          <w:i w:val="false"/>
          <w:color w:val="000000"/>
          <w:sz w:val="28"/>
        </w:rPr>
        <w:t>3) коммунальное государственное казенное предприятие “Ясли-сад N 7 “Шугыла” аппарата акима сельского округа Аккум дошкольные организации обеспечивают выполнение государственного образовательного заказа, финансируемого государством объема услуг по воспитанию, обучению и развитию и медицинскому наблюдению, а также присмотру, уходу и оздоровлению воспитанников в возрасте от одного года до достижения школьного возраста;</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информационно-аналитическое, правовое, организационное, протокольное, документационное, материально-техническое и иное обеспечение деятельности акима;</w:t>
      </w:r>
      <w:r>
        <w:br/>
      </w:r>
      <w:r>
        <w:rPr>
          <w:rFonts w:ascii="Times New Roman"/>
          <w:b w:val="false"/>
          <w:i w:val="false"/>
          <w:color w:val="000000"/>
          <w:sz w:val="28"/>
        </w:rPr>
        <w:t>
      </w:t>
      </w:r>
      <w:r>
        <w:rPr>
          <w:rFonts w:ascii="Times New Roman"/>
          <w:b w:val="false"/>
          <w:i w:val="false"/>
          <w:color w:val="000000"/>
          <w:sz w:val="28"/>
        </w:rPr>
        <w:t>2) представление и защита законных интересов акима сельского округа в судах, работа с актами прокурорского реагирования;</w:t>
      </w:r>
      <w:r>
        <w:br/>
      </w:r>
      <w:r>
        <w:rPr>
          <w:rFonts w:ascii="Times New Roman"/>
          <w:b w:val="false"/>
          <w:i w:val="false"/>
          <w:color w:val="000000"/>
          <w:sz w:val="28"/>
        </w:rPr>
        <w:t>
      </w:t>
      </w:r>
      <w:r>
        <w:rPr>
          <w:rFonts w:ascii="Times New Roman"/>
          <w:b w:val="false"/>
          <w:i w:val="false"/>
          <w:color w:val="000000"/>
          <w:sz w:val="28"/>
        </w:rPr>
        <w:t>3) подготовка проектов решении и распоряжении акима сельского округа;</w:t>
      </w:r>
      <w:r>
        <w:br/>
      </w:r>
      <w:r>
        <w:rPr>
          <w:rFonts w:ascii="Times New Roman"/>
          <w:b w:val="false"/>
          <w:i w:val="false"/>
          <w:color w:val="000000"/>
          <w:sz w:val="28"/>
        </w:rPr>
        <w:t>
      </w:t>
      </w:r>
      <w:r>
        <w:rPr>
          <w:rFonts w:ascii="Times New Roman"/>
          <w:b w:val="false"/>
          <w:i w:val="false"/>
          <w:color w:val="000000"/>
          <w:sz w:val="28"/>
        </w:rPr>
        <w:t>4) организация взаимодействия акима сельского округа с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5) организация проведения личного приема акимом сельского округа физических и представителей юридических лиц, а также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6) организует взаимодействие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7) осуществляет иные права и обязанности в соответствии с законодательством.</w:t>
      </w:r>
      <w:r>
        <w:br/>
      </w:r>
      <w:r>
        <w:rPr>
          <w:rFonts w:ascii="Times New Roman"/>
          <w:b w:val="false"/>
          <w:i w:val="false"/>
          <w:color w:val="000000"/>
          <w:sz w:val="28"/>
        </w:rPr>
        <w:t>
</w:t>
      </w:r>
    </w:p>
    <w:bookmarkStart w:name="z28" w:id="19"/>
    <w:p>
      <w:pPr>
        <w:spacing w:after="0"/>
        <w:ind w:left="0"/>
        <w:jc w:val="left"/>
      </w:pPr>
      <w:r>
        <w:rPr>
          <w:rFonts w:ascii="Times New Roman"/>
          <w:b/>
          <w:i w:val="false"/>
          <w:color w:val="000000"/>
        </w:rPr>
        <w:t xml:space="preserve"> 3. Организация деятельности государственного органа</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коммунального государственного учреждения “Аппарат акима сельского округа Аккум” Жалагашского районного акимата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сельского округа Аккум” Жалагашского районного акимата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“Аппарат акима сельского округа Аккум” Жалагашского районного акимата назначается или избирается на должность, освобождается от должности и прекращает свои полномочия в порядке, определямом Президентом Республика Казахстан.</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сельского округа Аккум” Жалагашского районного акимата не имеет заместителей, которые назначаются на должности и освобождаются от должностей в соттветствии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сельского округа Аккум”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 является должостным лицом соответствующего района акимата на территории соответствующей административно-территориальной еденицы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 xml:space="preserve">3) содействует сбору налогов и других обязательных платежей в бюджет; </w:t>
      </w:r>
      <w:r>
        <w:br/>
      </w:r>
      <w:r>
        <w:rPr>
          <w:rFonts w:ascii="Times New Roman"/>
          <w:b w:val="false"/>
          <w:i w:val="false"/>
          <w:color w:val="000000"/>
          <w:sz w:val="28"/>
        </w:rPr>
        <w:t>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5)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6)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7)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8) обеспечивает сохранение коммунального жилищного фонда села, а также строительство, реконструкцию, ремонт и содержание автомобильных дорог в сельском округе;</w:t>
      </w:r>
      <w:r>
        <w:br/>
      </w:r>
      <w:r>
        <w:rPr>
          <w:rFonts w:ascii="Times New Roman"/>
          <w:b w:val="false"/>
          <w:i w:val="false"/>
          <w:color w:val="000000"/>
          <w:sz w:val="28"/>
        </w:rPr>
        <w:t>
      </w:t>
      </w:r>
      <w:r>
        <w:rPr>
          <w:rFonts w:ascii="Times New Roman"/>
          <w:b w:val="false"/>
          <w:i w:val="false"/>
          <w:color w:val="000000"/>
          <w:sz w:val="28"/>
        </w:rPr>
        <w:t>9)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10)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w:t>
      </w:r>
      <w:r>
        <w:rPr>
          <w:rFonts w:ascii="Times New Roman"/>
          <w:b w:val="false"/>
          <w:i w:val="false"/>
          <w:color w:val="000000"/>
          <w:sz w:val="28"/>
        </w:rPr>
        <w:t>11)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15) организует помощь инвалидам;</w:t>
      </w:r>
      <w:r>
        <w:br/>
      </w:r>
      <w:r>
        <w:rPr>
          <w:rFonts w:ascii="Times New Roman"/>
          <w:b w:val="false"/>
          <w:i w:val="false"/>
          <w:color w:val="000000"/>
          <w:sz w:val="28"/>
        </w:rPr>
        <w:t>
      </w:t>
      </w:r>
      <w:r>
        <w:rPr>
          <w:rFonts w:ascii="Times New Roman"/>
          <w:b w:val="false"/>
          <w:i w:val="false"/>
          <w:color w:val="000000"/>
          <w:sz w:val="28"/>
        </w:rPr>
        <w:t>16)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18)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19)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20)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21) содействует кадровому обеспечению сельских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22)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23)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24)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25) осуществляет похозяйственный учет;</w:t>
      </w:r>
      <w:r>
        <w:br/>
      </w:r>
      <w:r>
        <w:rPr>
          <w:rFonts w:ascii="Times New Roman"/>
          <w:b w:val="false"/>
          <w:i w:val="false"/>
          <w:color w:val="000000"/>
          <w:sz w:val="28"/>
        </w:rPr>
        <w:t>
      </w:t>
      </w:r>
      <w:r>
        <w:rPr>
          <w:rFonts w:ascii="Times New Roman"/>
          <w:b w:val="false"/>
          <w:i w:val="false"/>
          <w:color w:val="000000"/>
          <w:sz w:val="28"/>
        </w:rPr>
        <w:t>26)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27)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28)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29) организует работы по благоустройству, освещению, озеленению и санитарной очистке села;</w:t>
      </w:r>
      <w:r>
        <w:br/>
      </w:r>
      <w:r>
        <w:rPr>
          <w:rFonts w:ascii="Times New Roman"/>
          <w:b w:val="false"/>
          <w:i w:val="false"/>
          <w:color w:val="000000"/>
          <w:sz w:val="28"/>
        </w:rPr>
        <w:t>
      </w:t>
      </w:r>
      <w:r>
        <w:rPr>
          <w:rFonts w:ascii="Times New Roman"/>
          <w:b w:val="false"/>
          <w:i w:val="false"/>
          <w:color w:val="000000"/>
          <w:sz w:val="28"/>
        </w:rPr>
        <w:t>30)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31)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32)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33)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34)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35)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36)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37) устанавливают цены на товары (работы, услуги), пройзводимые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38) утверждают индивидуальные планы финансирования переданных районных коммунальных государственных учереждений из местного бюджета;</w:t>
      </w:r>
      <w:r>
        <w:br/>
      </w:r>
      <w:r>
        <w:rPr>
          <w:rFonts w:ascii="Times New Roman"/>
          <w:b w:val="false"/>
          <w:i w:val="false"/>
          <w:color w:val="000000"/>
          <w:sz w:val="28"/>
        </w:rPr>
        <w:t>
      </w:t>
      </w:r>
      <w:r>
        <w:rPr>
          <w:rFonts w:ascii="Times New Roman"/>
          <w:b w:val="false"/>
          <w:i w:val="false"/>
          <w:color w:val="000000"/>
          <w:sz w:val="28"/>
        </w:rPr>
        <w:t>39) формируют доходные источники;</w:t>
      </w:r>
      <w:r>
        <w:br/>
      </w:r>
      <w:r>
        <w:rPr>
          <w:rFonts w:ascii="Times New Roman"/>
          <w:b w:val="false"/>
          <w:i w:val="false"/>
          <w:color w:val="000000"/>
          <w:sz w:val="28"/>
        </w:rPr>
        <w:t>
      </w:t>
      </w:r>
      <w:r>
        <w:rPr>
          <w:rFonts w:ascii="Times New Roman"/>
          <w:b w:val="false"/>
          <w:i w:val="false"/>
          <w:color w:val="000000"/>
          <w:sz w:val="28"/>
        </w:rPr>
        <w:t>40)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42)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43) утверждают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w:t>
      </w:r>
      <w:r>
        <w:rPr>
          <w:rFonts w:ascii="Times New Roman"/>
          <w:b w:val="false"/>
          <w:i w:val="false"/>
          <w:color w:val="000000"/>
          <w:sz w:val="28"/>
        </w:rPr>
        <w:t>44)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45) к ведению акима сельского округа законодательством Республики Казахстан может быть отнесено решение иных вопросов.</w:t>
      </w:r>
      <w:r>
        <w:br/>
      </w:r>
      <w:r>
        <w:rPr>
          <w:rFonts w:ascii="Times New Roman"/>
          <w:b w:val="false"/>
          <w:i w:val="false"/>
          <w:color w:val="000000"/>
          <w:sz w:val="28"/>
        </w:rPr>
        <w:t>
      </w:t>
      </w:r>
      <w:r>
        <w:rPr>
          <w:rFonts w:ascii="Times New Roman"/>
          <w:b w:val="false"/>
          <w:i w:val="false"/>
          <w:color w:val="000000"/>
          <w:sz w:val="28"/>
        </w:rPr>
        <w:t>46) осуществляет иные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 xml:space="preserve">Исполнение полномочий первого руководителя коммунального государственного учреждения “Аппарат акима сельского округа Аккум” Жалагашского районного акимата в период его отсутствия осуществляется лицом, его замещающим в соответствии с действующим законодательством. </w:t>
      </w:r>
      <w:r>
        <w:br/>
      </w:r>
      <w:r>
        <w:rPr>
          <w:rFonts w:ascii="Times New Roman"/>
          <w:b w:val="false"/>
          <w:i w:val="false"/>
          <w:color w:val="000000"/>
          <w:sz w:val="28"/>
        </w:rPr>
        <w:t>
      </w:t>
      </w:r>
      <w:r>
        <w:rPr>
          <w:rFonts w:ascii="Times New Roman"/>
          <w:b w:val="false"/>
          <w:i w:val="false"/>
          <w:color w:val="000000"/>
          <w:sz w:val="28"/>
        </w:rPr>
        <w:t>22.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регулируется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Коммунальное государственное учреждение “Аппарат акима сельского округа Аккум” Жалагашского районного акимата возглавляется акимом сельского округа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29" w:id="20"/>
    <w:p>
      <w:pPr>
        <w:spacing w:after="0"/>
        <w:ind w:left="0"/>
        <w:jc w:val="left"/>
      </w:pPr>
      <w:r>
        <w:rPr>
          <w:rFonts w:ascii="Times New Roman"/>
          <w:b/>
          <w:i w:val="false"/>
          <w:color w:val="000000"/>
        </w:rPr>
        <w:t xml:space="preserve"> 4. Имущество государственного органа</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учреждение “Аппарат акима сельского округа Аккум” Жалагашского районного акимата может иметь обособленное имущество на праве оперативного управления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учреждение “Аппарат акима сельского округа Аккум” Жалагашского районного акимата формируется за счет имущества, переданого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Имущества, закрепленное за коммунальным государственным учреждением “Аппарат акима сельского округа Аккум” Жалагашского районного акимата относятся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26. Коммунальное государственное учреждение “Аппарат акима сельского округа Аккум” Жалагашского районного акимата не вправе самостоятельно отчуждать или иными способом распоряжаться закрепленным за ним имуществом и имуществом, приобретенным за счет средства,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30" w:id="21"/>
    <w:p>
      <w:pPr>
        <w:spacing w:after="0"/>
        <w:ind w:left="0"/>
        <w:jc w:val="left"/>
      </w:pPr>
      <w:r>
        <w:rPr>
          <w:rFonts w:ascii="Times New Roman"/>
          <w:b/>
          <w:i w:val="false"/>
          <w:color w:val="000000"/>
        </w:rPr>
        <w:t xml:space="preserve"> 5. Реорганизация и упразднение государственного органа</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27. Реорганизация и упразднение коммунального государственного учреждения “Аппарат акима сельского округа Аккум” Жалагашского районного акимата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31" w:id="22"/>
    <w:p>
      <w:pPr>
        <w:spacing w:after="0"/>
        <w:ind w:left="0"/>
        <w:jc w:val="left"/>
      </w:pPr>
      <w:r>
        <w:rPr>
          <w:rFonts w:ascii="Times New Roman"/>
          <w:b/>
          <w:i w:val="false"/>
          <w:color w:val="000000"/>
        </w:rPr>
        <w:t xml:space="preserve"> Перечень организации, находящихся в ведении коммунального государственного учреждения “Аппарат акима сельского округа Аккум” Жалагашского районного акимата и его ведомств</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“Сельский клуб Аккум” аппарат акима сельского округа Аккум;</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казенное предприятие “Ясли-сад N 7 “Шугыла” аппарата акима сельского округа Аккум.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w:t>
            </w:r>
            <w:r>
              <w:br/>
            </w:r>
            <w:r>
              <w:rPr>
                <w:rFonts w:ascii="Times New Roman"/>
                <w:b w:val="false"/>
                <w:i w:val="false"/>
                <w:color w:val="000000"/>
                <w:sz w:val="20"/>
              </w:rPr>
              <w:t>Жалагашского района от “16” июня 2014</w:t>
            </w:r>
            <w:r>
              <w:br/>
            </w:r>
            <w:r>
              <w:rPr>
                <w:rFonts w:ascii="Times New Roman"/>
                <w:b w:val="false"/>
                <w:i w:val="false"/>
                <w:color w:val="000000"/>
                <w:sz w:val="20"/>
              </w:rPr>
              <w:t>года N 225</w:t>
            </w:r>
          </w:p>
        </w:tc>
      </w:tr>
    </w:tbl>
    <w:bookmarkStart w:name="z32" w:id="23"/>
    <w:p>
      <w:pPr>
        <w:spacing w:after="0"/>
        <w:ind w:left="0"/>
        <w:jc w:val="left"/>
      </w:pPr>
      <w:r>
        <w:rPr>
          <w:rFonts w:ascii="Times New Roman"/>
          <w:b/>
          <w:i w:val="false"/>
          <w:color w:val="000000"/>
        </w:rPr>
        <w:t xml:space="preserve"> Положение коммунального государственного учреждения “Аппарат акима сельского округа Аксу” Жалагашского районного акимата</w:t>
      </w:r>
      <w:r>
        <w:br/>
      </w:r>
      <w:r>
        <w:rPr>
          <w:rFonts w:ascii="Times New Roman"/>
          <w:b/>
          <w:i w:val="false"/>
          <w:color w:val="000000"/>
        </w:rPr>
        <w:t>1. Общие положения</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“Аппарат акима сельского округа Аксу” Жалагашского районного акимата является государственным органом Республики Казахстан, обеспечивающее деятельность акима сельского округа.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“Аппарат акима сельского округа Аксу” Жалагашского районного акимата имеет ведомства:</w:t>
      </w:r>
      <w:r>
        <w:br/>
      </w: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“Сельский клуб Аксу” аппарат акима сельского округа Аксу</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сельского округа Аксу” Жалагашского районного акимата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“Аппарат акима сельского округа Аксу” Жалагашского районного акимата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“Аппарат акима сельского округа Аксу” Жалагашского районного акимата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“Аппарат акима сельского округа Аксу” Жалагашского районного акимата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“Аппарат акима сельского округа Аксу” Жалагашского районного акимата по вопросам своей компетенции в установленном законодательством порядке принимает решения, оформляемые решениями и распоряжениями акима сельского округа и другими актами, предосмотренными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коммунального государственного учреждения “Аппарат акима сельского округа Аксу” Жалагашского районного акимата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индекс 120205, Республика Казахстан, Кызылординская область, Жалагашский район, село Аксу, улица Т.Елеусинова № 16.</w:t>
      </w:r>
      <w:r>
        <w:br/>
      </w:r>
      <w:r>
        <w:rPr>
          <w:rFonts w:ascii="Times New Roman"/>
          <w:b w:val="false"/>
          <w:i w:val="false"/>
          <w:color w:val="000000"/>
          <w:sz w:val="28"/>
        </w:rPr>
        <w:t>
      </w:t>
      </w:r>
      <w:r>
        <w:rPr>
          <w:rFonts w:ascii="Times New Roman"/>
          <w:b w:val="false"/>
          <w:i w:val="false"/>
          <w:color w:val="000000"/>
          <w:sz w:val="28"/>
        </w:rPr>
        <w:t>График работы коммунального государственного учреждения “Аппарат акима сельского округа Аксу” Жалагашского районного акимата: ежедневно, с понедельника по пятницу, с 09.00 до 19.00 часов (перерыв с 13.00 до 15.00 часов), кроме субботы и воскресенья, других выходных и праздничных дней, установленных законодательными актами.</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коммунальное государственное учреждение “Аппарат акима сельского округа Аксу”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“Аппарат акима сельского округа Аксу”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сельского округа Аксу” Жалагашского районного акимата осуществляется из бюджета района.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“Аппарат акима сельского округа Аксу” Жалагашского районного акимата запрещается вступать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сельского округа Аксу” Жалагашского районного акимата.</w:t>
      </w:r>
      <w:r>
        <w:br/>
      </w:r>
      <w:r>
        <w:rPr>
          <w:rFonts w:ascii="Times New Roman"/>
          <w:b w:val="false"/>
          <w:i w:val="false"/>
          <w:color w:val="000000"/>
          <w:sz w:val="28"/>
        </w:rPr>
        <w:t>
</w:t>
      </w:r>
    </w:p>
    <w:bookmarkStart w:name="z34" w:id="24"/>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органа</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сельского округа Аксу” Жалагашского районного акимата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задачами являются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функция коммунальное государственное казенное предприятие “сельский клуб Аксу” аппарат акима сельского округа Аксу:</w:t>
      </w:r>
      <w:r>
        <w:br/>
      </w:r>
      <w:r>
        <w:rPr>
          <w:rFonts w:ascii="Times New Roman"/>
          <w:b w:val="false"/>
          <w:i w:val="false"/>
          <w:color w:val="000000"/>
          <w:sz w:val="28"/>
        </w:rPr>
        <w:t>
      </w:t>
      </w:r>
      <w:r>
        <w:rPr>
          <w:rFonts w:ascii="Times New Roman"/>
          <w:b w:val="false"/>
          <w:i w:val="false"/>
          <w:color w:val="000000"/>
          <w:sz w:val="28"/>
        </w:rPr>
        <w:t>реализует государственное политику в области культуры, искусства, развития языков;</w:t>
      </w:r>
      <w:r>
        <w:br/>
      </w:r>
      <w:r>
        <w:rPr>
          <w:rFonts w:ascii="Times New Roman"/>
          <w:b w:val="false"/>
          <w:i w:val="false"/>
          <w:color w:val="000000"/>
          <w:sz w:val="28"/>
        </w:rPr>
        <w:t>
      </w:t>
      </w:r>
      <w:r>
        <w:rPr>
          <w:rFonts w:ascii="Times New Roman"/>
          <w:b w:val="false"/>
          <w:i w:val="false"/>
          <w:color w:val="000000"/>
          <w:sz w:val="28"/>
        </w:rPr>
        <w:t>обеспечивает сохранность историко культурного наследия;</w:t>
      </w:r>
      <w:r>
        <w:br/>
      </w:r>
      <w:r>
        <w:rPr>
          <w:rFonts w:ascii="Times New Roman"/>
          <w:b w:val="false"/>
          <w:i w:val="false"/>
          <w:color w:val="000000"/>
          <w:sz w:val="28"/>
        </w:rPr>
        <w:t>
      </w:t>
      </w:r>
      <w:r>
        <w:rPr>
          <w:rFonts w:ascii="Times New Roman"/>
          <w:b w:val="false"/>
          <w:i w:val="false"/>
          <w:color w:val="000000"/>
          <w:sz w:val="28"/>
        </w:rPr>
        <w:t>осуществляет выполнение государственной программы функционирования и развития языков;</w:t>
      </w:r>
      <w:r>
        <w:br/>
      </w:r>
      <w:r>
        <w:rPr>
          <w:rFonts w:ascii="Times New Roman"/>
          <w:b w:val="false"/>
          <w:i w:val="false"/>
          <w:color w:val="000000"/>
          <w:sz w:val="28"/>
        </w:rPr>
        <w:t>
      </w:t>
      </w:r>
      <w:r>
        <w:rPr>
          <w:rFonts w:ascii="Times New Roman"/>
          <w:b w:val="false"/>
          <w:i w:val="false"/>
          <w:color w:val="000000"/>
          <w:sz w:val="28"/>
        </w:rPr>
        <w:t>проводит фестивали народного творчества, айтысы, семинары и другте мероприятия;</w:t>
      </w:r>
      <w:r>
        <w:br/>
      </w:r>
      <w:r>
        <w:rPr>
          <w:rFonts w:ascii="Times New Roman"/>
          <w:b w:val="false"/>
          <w:i w:val="false"/>
          <w:color w:val="000000"/>
          <w:sz w:val="28"/>
        </w:rPr>
        <w:t>
      </w:t>
      </w:r>
      <w:r>
        <w:rPr>
          <w:rFonts w:ascii="Times New Roman"/>
          <w:b w:val="false"/>
          <w:i w:val="false"/>
          <w:color w:val="000000"/>
          <w:sz w:val="28"/>
        </w:rPr>
        <w:t>совместно с заинтересованнымми государственными учреждениями принимает меры по реализации программы развития районного акимата, предназначенных для развития сфер культуры и искусства;</w:t>
      </w:r>
      <w:r>
        <w:br/>
      </w:r>
      <w:r>
        <w:rPr>
          <w:rFonts w:ascii="Times New Roman"/>
          <w:b w:val="false"/>
          <w:i w:val="false"/>
          <w:color w:val="000000"/>
          <w:sz w:val="28"/>
        </w:rPr>
        <w:t>
      </w:t>
      </w:r>
      <w:r>
        <w:rPr>
          <w:rFonts w:ascii="Times New Roman"/>
          <w:b w:val="false"/>
          <w:i w:val="false"/>
          <w:color w:val="000000"/>
          <w:sz w:val="28"/>
        </w:rPr>
        <w:t>представляет лучшие творческие коллективы, исполнителей для участия на фестивалях, конкурсах и других мероприятиях в государствах содружества и зарубежом;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информационно-аналитическое, правовое, организационное, протокольное, документационное, материально-техническое и иное обеспечение деятельности акима;</w:t>
      </w:r>
      <w:r>
        <w:br/>
      </w:r>
      <w:r>
        <w:rPr>
          <w:rFonts w:ascii="Times New Roman"/>
          <w:b w:val="false"/>
          <w:i w:val="false"/>
          <w:color w:val="000000"/>
          <w:sz w:val="28"/>
        </w:rPr>
        <w:t>
      </w:t>
      </w:r>
      <w:r>
        <w:rPr>
          <w:rFonts w:ascii="Times New Roman"/>
          <w:b w:val="false"/>
          <w:i w:val="false"/>
          <w:color w:val="000000"/>
          <w:sz w:val="28"/>
        </w:rPr>
        <w:t>2) представление и защита законных интересов акима сельского округа в судах, работа с актами прокурорского реагирования;</w:t>
      </w:r>
      <w:r>
        <w:br/>
      </w:r>
      <w:r>
        <w:rPr>
          <w:rFonts w:ascii="Times New Roman"/>
          <w:b w:val="false"/>
          <w:i w:val="false"/>
          <w:color w:val="000000"/>
          <w:sz w:val="28"/>
        </w:rPr>
        <w:t>
      </w:t>
      </w:r>
      <w:r>
        <w:rPr>
          <w:rFonts w:ascii="Times New Roman"/>
          <w:b w:val="false"/>
          <w:i w:val="false"/>
          <w:color w:val="000000"/>
          <w:sz w:val="28"/>
        </w:rPr>
        <w:t>3) подготовка проектов решении и распоряжении акима сельского округа;</w:t>
      </w:r>
      <w:r>
        <w:br/>
      </w:r>
      <w:r>
        <w:rPr>
          <w:rFonts w:ascii="Times New Roman"/>
          <w:b w:val="false"/>
          <w:i w:val="false"/>
          <w:color w:val="000000"/>
          <w:sz w:val="28"/>
        </w:rPr>
        <w:t>
      </w:t>
      </w:r>
      <w:r>
        <w:rPr>
          <w:rFonts w:ascii="Times New Roman"/>
          <w:b w:val="false"/>
          <w:i w:val="false"/>
          <w:color w:val="000000"/>
          <w:sz w:val="28"/>
        </w:rPr>
        <w:t>4) организация взаимодействия акима сельского округа с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5) организация проведения личного приема акимом сельского округа физических и представителей юридических лиц, а также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6) организует взаимодействие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7) осуществляет иные права и обязанности в соответствии с законодательством.</w:t>
      </w:r>
      <w:r>
        <w:br/>
      </w:r>
      <w:r>
        <w:rPr>
          <w:rFonts w:ascii="Times New Roman"/>
          <w:b w:val="false"/>
          <w:i w:val="false"/>
          <w:color w:val="000000"/>
          <w:sz w:val="28"/>
        </w:rPr>
        <w:t>
</w:t>
      </w:r>
    </w:p>
    <w:bookmarkStart w:name="z35" w:id="25"/>
    <w:p>
      <w:pPr>
        <w:spacing w:after="0"/>
        <w:ind w:left="0"/>
        <w:jc w:val="left"/>
      </w:pPr>
      <w:r>
        <w:rPr>
          <w:rFonts w:ascii="Times New Roman"/>
          <w:b/>
          <w:i w:val="false"/>
          <w:color w:val="000000"/>
        </w:rPr>
        <w:t xml:space="preserve"> 3. Организация деятельности государственного органа</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государственного учреждения “Аппарат акима сельского округа Аксу” Жалагашского районного акимата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сельского округа Аксу” Жалагашского районного акимата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“Аппарат акима сельского округа Аксу” Жалагашского районного акимата назначается или избирается на должность, освобаждается от должности и прекращает свой полномочия в порядке, определямом Президентом Республика Казахстан.</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сельского округа Аксу” Жалагашского районного акимата не имеет заместителей, которые назначаются на должности и особождаются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21.Полномочия первого руководителя коммунального государственного учреждения “Аппарат акима сельского округа Аксу”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 является должостным лицом соответствующего района акимата на территории соответствующей административно-территориальной еденицы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5)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6)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7)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8) обеспечивает сохранение коммунального жилищного фонда села, а также строительство, реконструкцию, ремонт и содержание автомобильных дорог в сельском округе;</w:t>
      </w:r>
      <w:r>
        <w:br/>
      </w:r>
      <w:r>
        <w:rPr>
          <w:rFonts w:ascii="Times New Roman"/>
          <w:b w:val="false"/>
          <w:i w:val="false"/>
          <w:color w:val="000000"/>
          <w:sz w:val="28"/>
        </w:rPr>
        <w:t>
      </w:t>
      </w:r>
      <w:r>
        <w:rPr>
          <w:rFonts w:ascii="Times New Roman"/>
          <w:b w:val="false"/>
          <w:i w:val="false"/>
          <w:color w:val="000000"/>
          <w:sz w:val="28"/>
        </w:rPr>
        <w:t>9)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10)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w:t>
      </w:r>
      <w:r>
        <w:rPr>
          <w:rFonts w:ascii="Times New Roman"/>
          <w:b w:val="false"/>
          <w:i w:val="false"/>
          <w:color w:val="000000"/>
          <w:sz w:val="28"/>
        </w:rPr>
        <w:t>11)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15) организует помощь инвалидам;</w:t>
      </w:r>
      <w:r>
        <w:br/>
      </w:r>
      <w:r>
        <w:rPr>
          <w:rFonts w:ascii="Times New Roman"/>
          <w:b w:val="false"/>
          <w:i w:val="false"/>
          <w:color w:val="000000"/>
          <w:sz w:val="28"/>
        </w:rPr>
        <w:t>
      </w:t>
      </w:r>
      <w:r>
        <w:rPr>
          <w:rFonts w:ascii="Times New Roman"/>
          <w:b w:val="false"/>
          <w:i w:val="false"/>
          <w:color w:val="000000"/>
          <w:sz w:val="28"/>
        </w:rPr>
        <w:t>16)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18)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19)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20)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21) содействует кадровому обеспечению сельских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22)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23)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24)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25) осуществляет похозяйственный учет;</w:t>
      </w:r>
      <w:r>
        <w:br/>
      </w:r>
      <w:r>
        <w:rPr>
          <w:rFonts w:ascii="Times New Roman"/>
          <w:b w:val="false"/>
          <w:i w:val="false"/>
          <w:color w:val="000000"/>
          <w:sz w:val="28"/>
        </w:rPr>
        <w:t>
      </w:t>
      </w:r>
      <w:r>
        <w:rPr>
          <w:rFonts w:ascii="Times New Roman"/>
          <w:b w:val="false"/>
          <w:i w:val="false"/>
          <w:color w:val="000000"/>
          <w:sz w:val="28"/>
        </w:rPr>
        <w:t xml:space="preserve">26) принимает участие в работе сессий маслихата района при утверждении (уточнении) местного бюджета; </w:t>
      </w:r>
      <w:r>
        <w:br/>
      </w:r>
      <w:r>
        <w:rPr>
          <w:rFonts w:ascii="Times New Roman"/>
          <w:b w:val="false"/>
          <w:i w:val="false"/>
          <w:color w:val="000000"/>
          <w:sz w:val="28"/>
        </w:rPr>
        <w:t>
      </w:t>
      </w:r>
      <w:r>
        <w:rPr>
          <w:rFonts w:ascii="Times New Roman"/>
          <w:b w:val="false"/>
          <w:i w:val="false"/>
          <w:color w:val="000000"/>
          <w:sz w:val="28"/>
        </w:rPr>
        <w:t>27)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28)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29) организует работы по благоустройству, освещению, озеленению и санитарной очистке села;</w:t>
      </w:r>
      <w:r>
        <w:br/>
      </w:r>
      <w:r>
        <w:rPr>
          <w:rFonts w:ascii="Times New Roman"/>
          <w:b w:val="false"/>
          <w:i w:val="false"/>
          <w:color w:val="000000"/>
          <w:sz w:val="28"/>
        </w:rPr>
        <w:t>
      </w:t>
      </w:r>
      <w:r>
        <w:rPr>
          <w:rFonts w:ascii="Times New Roman"/>
          <w:b w:val="false"/>
          <w:i w:val="false"/>
          <w:color w:val="000000"/>
          <w:sz w:val="28"/>
        </w:rPr>
        <w:t>30)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31)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32)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33)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34)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35)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36)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37)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38) утверждают индивидуальные планы финансирования переданных районных коммунальных государственных учереждений из местного бюджета;</w:t>
      </w:r>
      <w:r>
        <w:br/>
      </w:r>
      <w:r>
        <w:rPr>
          <w:rFonts w:ascii="Times New Roman"/>
          <w:b w:val="false"/>
          <w:i w:val="false"/>
          <w:color w:val="000000"/>
          <w:sz w:val="28"/>
        </w:rPr>
        <w:t>
      </w:t>
      </w:r>
      <w:r>
        <w:rPr>
          <w:rFonts w:ascii="Times New Roman"/>
          <w:b w:val="false"/>
          <w:i w:val="false"/>
          <w:color w:val="000000"/>
          <w:sz w:val="28"/>
        </w:rPr>
        <w:t>39) формируют доходные источники;</w:t>
      </w:r>
      <w:r>
        <w:br/>
      </w:r>
      <w:r>
        <w:rPr>
          <w:rFonts w:ascii="Times New Roman"/>
          <w:b w:val="false"/>
          <w:i w:val="false"/>
          <w:color w:val="000000"/>
          <w:sz w:val="28"/>
        </w:rPr>
        <w:t>
      </w:t>
      </w:r>
      <w:r>
        <w:rPr>
          <w:rFonts w:ascii="Times New Roman"/>
          <w:b w:val="false"/>
          <w:i w:val="false"/>
          <w:color w:val="000000"/>
          <w:sz w:val="28"/>
        </w:rPr>
        <w:t>40)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42)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43) утверждают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w:t>
      </w:r>
      <w:r>
        <w:rPr>
          <w:rFonts w:ascii="Times New Roman"/>
          <w:b w:val="false"/>
          <w:i w:val="false"/>
          <w:color w:val="000000"/>
          <w:sz w:val="28"/>
        </w:rPr>
        <w:t>44)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45) к ведению акима сельского округа законодательством Республики Казахстан может быть отнесено решение иных вопросов;</w:t>
      </w:r>
      <w:r>
        <w:br/>
      </w:r>
      <w:r>
        <w:rPr>
          <w:rFonts w:ascii="Times New Roman"/>
          <w:b w:val="false"/>
          <w:i w:val="false"/>
          <w:color w:val="000000"/>
          <w:sz w:val="28"/>
        </w:rPr>
        <w:t>
      </w:t>
      </w:r>
      <w:r>
        <w:rPr>
          <w:rFonts w:ascii="Times New Roman"/>
          <w:b w:val="false"/>
          <w:i w:val="false"/>
          <w:color w:val="000000"/>
          <w:sz w:val="28"/>
        </w:rPr>
        <w:t>46) осуществляет иные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сельского округа Аксу” Жалагашского районного акимата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регулируется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Коммунальное государственное учреждение “Аппарат акимом сельского округа Аксу” Жалагашского районного акимата возглавляется акимом сельского округа назначаемым на должность и освобождаемым от должности в соответсвии с действующим законодательством Республики Казахстан.</w:t>
      </w:r>
      <w:r>
        <w:br/>
      </w:r>
      <w:r>
        <w:rPr>
          <w:rFonts w:ascii="Times New Roman"/>
          <w:b w:val="false"/>
          <w:i w:val="false"/>
          <w:color w:val="000000"/>
          <w:sz w:val="28"/>
        </w:rPr>
        <w:t>
</w:t>
      </w:r>
    </w:p>
    <w:bookmarkStart w:name="z36" w:id="26"/>
    <w:p>
      <w:pPr>
        <w:spacing w:after="0"/>
        <w:ind w:left="0"/>
        <w:jc w:val="left"/>
      </w:pPr>
      <w:r>
        <w:rPr>
          <w:rFonts w:ascii="Times New Roman"/>
          <w:b/>
          <w:i w:val="false"/>
          <w:color w:val="000000"/>
        </w:rPr>
        <w:t xml:space="preserve"> 4. Имущество государственного органа</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учреждение “Аппарат акима сельского округа Аксу” Жалагашского районного акимата может иметь обособленное имущество на праве оперативного управления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сельского округа Аксу” Жалагашского районного акимата формируется за счет имущества, переданого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Имущества, закрепленное за коммунальным государственным учреждением “Аппарат акима сельского округа Аксу” Жалагашского районного акимата относятся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26. Коммунальное государственное учреждение “Аппарат акима сельского округа Аксу” Жалагашского районного акимата не вправе самостоятельно отчуждать или иными способом распоряжаться закрепленным за ним имуществом и имуществом, приобретенным за счет средства,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37" w:id="27"/>
    <w:p>
      <w:pPr>
        <w:spacing w:after="0"/>
        <w:ind w:left="0"/>
        <w:jc w:val="left"/>
      </w:pPr>
      <w:r>
        <w:rPr>
          <w:rFonts w:ascii="Times New Roman"/>
          <w:b/>
          <w:i w:val="false"/>
          <w:color w:val="000000"/>
        </w:rPr>
        <w:t xml:space="preserve"> 5. Реорганизация и ликвидация государственного органа</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27. Реорганизация и упразднение коммунального государственного учреждения “Аппарат акима сельского округа Аксу” Жалагашского районного акимата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38" w:id="28"/>
    <w:p>
      <w:pPr>
        <w:spacing w:after="0"/>
        <w:ind w:left="0"/>
        <w:jc w:val="left"/>
      </w:pPr>
      <w:r>
        <w:rPr>
          <w:rFonts w:ascii="Times New Roman"/>
          <w:b/>
          <w:i w:val="false"/>
          <w:color w:val="000000"/>
        </w:rPr>
        <w:t xml:space="preserve"> Перечень организации, находящихся в ведении коммунального государственного учреждения “Аппарат акима сельского округа Аксу” Жалагашского районного акимата и его ведомств</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“Сельский клуб Аксу” аппарат акима сельского округа Аксу.</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w:t>
            </w:r>
            <w:r>
              <w:br/>
            </w:r>
            <w:r>
              <w:rPr>
                <w:rFonts w:ascii="Times New Roman"/>
                <w:b w:val="false"/>
                <w:i w:val="false"/>
                <w:color w:val="000000"/>
                <w:sz w:val="20"/>
              </w:rPr>
              <w:t>Жалагашского района от “16” июня 2014</w:t>
            </w:r>
            <w:r>
              <w:br/>
            </w:r>
            <w:r>
              <w:rPr>
                <w:rFonts w:ascii="Times New Roman"/>
                <w:b w:val="false"/>
                <w:i w:val="false"/>
                <w:color w:val="000000"/>
                <w:sz w:val="20"/>
              </w:rPr>
              <w:t>года N 225</w:t>
            </w:r>
          </w:p>
        </w:tc>
      </w:tr>
    </w:tbl>
    <w:bookmarkStart w:name="z39" w:id="29"/>
    <w:p>
      <w:pPr>
        <w:spacing w:after="0"/>
        <w:ind w:left="0"/>
        <w:jc w:val="left"/>
      </w:pPr>
      <w:r>
        <w:rPr>
          <w:rFonts w:ascii="Times New Roman"/>
          <w:b/>
          <w:i w:val="false"/>
          <w:color w:val="000000"/>
        </w:rPr>
        <w:t xml:space="preserve"> Положение коммунального государственного учреждения “Аппарат акима сельского округа Аламесек” Жалагашского районного акимата</w:t>
      </w:r>
      <w:r>
        <w:br/>
      </w:r>
      <w:r>
        <w:rPr>
          <w:rFonts w:ascii="Times New Roman"/>
          <w:b/>
          <w:i w:val="false"/>
          <w:color w:val="000000"/>
        </w:rPr>
        <w:t>1. Общие положения</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“Аппарат акима сельского округа Аламесек” Жалагашского районного акимата является государственным органом Республики Казахстан, обеспечивающее деятельность акима сельского округа.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“Аппарат акима сельского округа Аламесек” Жалагашского районного акимата имеет ведомства:</w:t>
      </w:r>
      <w:r>
        <w:br/>
      </w: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“Сельский клуб Акарык” аппарат акима сельского округа Аламесек</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сельского округа Аламесек” Жалагашского районного акимата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“Аппарат акима сельского округа Аламесек” Жалагашского районного акимата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“Аппарат акима сельского округа Аламесек” Жалагашского районного акимата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“Аппарат акима сельского округа Аламесек” Жалагашского районного акимата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“Аппарат акима сельского округа Аламесек” Жалагашского районного акимата по вопросам своей компетенции в установленном законодательством порядке принимает решения, оформляемые решениями и распоряжениями акима сельского округа и другими актами, предосмотренными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коммунального государственного учреждения “Аппарат акима сельского округа Аламесек” Жалагашского районного акимата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индекс 120201, Республика Казахстан, Кызылординская область, Жалагашский район, село Аламесек, улица Аламесек № 7.</w:t>
      </w:r>
      <w:r>
        <w:br/>
      </w:r>
      <w:r>
        <w:rPr>
          <w:rFonts w:ascii="Times New Roman"/>
          <w:b w:val="false"/>
          <w:i w:val="false"/>
          <w:color w:val="000000"/>
          <w:sz w:val="28"/>
        </w:rPr>
        <w:t>
      </w:t>
      </w:r>
      <w:r>
        <w:rPr>
          <w:rFonts w:ascii="Times New Roman"/>
          <w:b w:val="false"/>
          <w:i w:val="false"/>
          <w:color w:val="000000"/>
          <w:sz w:val="28"/>
        </w:rPr>
        <w:t>График работы коммунального государственного учреждения “Аппарат акима сельского округа Аламесек” Жалагашского районного акимата: ежедневно, с понедельника по пятницу, с 09.00 до 19.00 часов (перерыв с 13.00 до 15.00 часов), кроме субботы и воскресенья, других выходных и праздничных дней, установленных законодательными актами.</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коммунальное государственное учреждение “Аппарат акима сельского округа Аламесек”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“Аппарат акима сельского округа Аламесек”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сельского округа Аламесек” Жалагашского районного акимата осуществляется из бюджета района.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“Аппарат акима сельского округа Аламесек” Жалагашского районного акимата запрещается вступать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сельского округа Аламесек” Жалагашского районного акимата.</w:t>
      </w:r>
      <w:r>
        <w:br/>
      </w:r>
      <w:r>
        <w:rPr>
          <w:rFonts w:ascii="Times New Roman"/>
          <w:b w:val="false"/>
          <w:i w:val="false"/>
          <w:color w:val="000000"/>
          <w:sz w:val="28"/>
        </w:rPr>
        <w:t>
</w:t>
      </w:r>
    </w:p>
    <w:bookmarkStart w:name="z41" w:id="30"/>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органа</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сельского округа Аламесек” Жалагашского районного акимата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задачами являются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функция коммунальное государственное казенное предприятие “Сельский клуб Акарык” аппарата акима сельского округа Аламесек:</w:t>
      </w:r>
      <w:r>
        <w:br/>
      </w:r>
      <w:r>
        <w:rPr>
          <w:rFonts w:ascii="Times New Roman"/>
          <w:b w:val="false"/>
          <w:i w:val="false"/>
          <w:color w:val="000000"/>
          <w:sz w:val="28"/>
        </w:rPr>
        <w:t>
      </w:t>
      </w:r>
      <w:r>
        <w:rPr>
          <w:rFonts w:ascii="Times New Roman"/>
          <w:b w:val="false"/>
          <w:i w:val="false"/>
          <w:color w:val="000000"/>
          <w:sz w:val="28"/>
        </w:rPr>
        <w:t>реализует государственное политику в области культуры, искусства, развития языков;</w:t>
      </w:r>
      <w:r>
        <w:br/>
      </w:r>
      <w:r>
        <w:rPr>
          <w:rFonts w:ascii="Times New Roman"/>
          <w:b w:val="false"/>
          <w:i w:val="false"/>
          <w:color w:val="000000"/>
          <w:sz w:val="28"/>
        </w:rPr>
        <w:t>
      </w:t>
      </w:r>
      <w:r>
        <w:rPr>
          <w:rFonts w:ascii="Times New Roman"/>
          <w:b w:val="false"/>
          <w:i w:val="false"/>
          <w:color w:val="000000"/>
          <w:sz w:val="28"/>
        </w:rPr>
        <w:t>обеспечивает сохранность историко культурного наследия;</w:t>
      </w:r>
      <w:r>
        <w:br/>
      </w:r>
      <w:r>
        <w:rPr>
          <w:rFonts w:ascii="Times New Roman"/>
          <w:b w:val="false"/>
          <w:i w:val="false"/>
          <w:color w:val="000000"/>
          <w:sz w:val="28"/>
        </w:rPr>
        <w:t>
      </w:t>
      </w:r>
      <w:r>
        <w:rPr>
          <w:rFonts w:ascii="Times New Roman"/>
          <w:b w:val="false"/>
          <w:i w:val="false"/>
          <w:color w:val="000000"/>
          <w:sz w:val="28"/>
        </w:rPr>
        <w:t>осуществляет выполнение государственной программы функционирования и развития языков;</w:t>
      </w:r>
      <w:r>
        <w:br/>
      </w:r>
      <w:r>
        <w:rPr>
          <w:rFonts w:ascii="Times New Roman"/>
          <w:b w:val="false"/>
          <w:i w:val="false"/>
          <w:color w:val="000000"/>
          <w:sz w:val="28"/>
        </w:rPr>
        <w:t>
      </w:t>
      </w:r>
      <w:r>
        <w:rPr>
          <w:rFonts w:ascii="Times New Roman"/>
          <w:b w:val="false"/>
          <w:i w:val="false"/>
          <w:color w:val="000000"/>
          <w:sz w:val="28"/>
        </w:rPr>
        <w:t>проводит фестивали народного творчества, айтысы, семинары и другте мероприятия;</w:t>
      </w:r>
      <w:r>
        <w:br/>
      </w:r>
      <w:r>
        <w:rPr>
          <w:rFonts w:ascii="Times New Roman"/>
          <w:b w:val="false"/>
          <w:i w:val="false"/>
          <w:color w:val="000000"/>
          <w:sz w:val="28"/>
        </w:rPr>
        <w:t>
      </w:t>
      </w:r>
      <w:r>
        <w:rPr>
          <w:rFonts w:ascii="Times New Roman"/>
          <w:b w:val="false"/>
          <w:i w:val="false"/>
          <w:color w:val="000000"/>
          <w:sz w:val="28"/>
        </w:rPr>
        <w:t>совместно с заинтересованнымми государственными учреждениями принимает меры по реализации программы развития районного акимата, предназначенных для развития сфер культуры и искусства;</w:t>
      </w:r>
      <w:r>
        <w:br/>
      </w:r>
      <w:r>
        <w:rPr>
          <w:rFonts w:ascii="Times New Roman"/>
          <w:b w:val="false"/>
          <w:i w:val="false"/>
          <w:color w:val="000000"/>
          <w:sz w:val="28"/>
        </w:rPr>
        <w:t>
      </w:t>
      </w:r>
      <w:r>
        <w:rPr>
          <w:rFonts w:ascii="Times New Roman"/>
          <w:b w:val="false"/>
          <w:i w:val="false"/>
          <w:color w:val="000000"/>
          <w:sz w:val="28"/>
        </w:rPr>
        <w:t>представляет лучшие творческие коллективы, исполнителей для участия на фестивалях, конкурсах и других мероприятиях в государствах содружества и зарубежом;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информационно-аналитическое, правовое, организационное, протокольное, документационное, материально-техническое и иное обеспечение деятельности акима;</w:t>
      </w:r>
      <w:r>
        <w:br/>
      </w:r>
      <w:r>
        <w:rPr>
          <w:rFonts w:ascii="Times New Roman"/>
          <w:b w:val="false"/>
          <w:i w:val="false"/>
          <w:color w:val="000000"/>
          <w:sz w:val="28"/>
        </w:rPr>
        <w:t>
      </w:t>
      </w:r>
      <w:r>
        <w:rPr>
          <w:rFonts w:ascii="Times New Roman"/>
          <w:b w:val="false"/>
          <w:i w:val="false"/>
          <w:color w:val="000000"/>
          <w:sz w:val="28"/>
        </w:rPr>
        <w:t>2) представление и защита законных интересов акима сельского округа в судах, работа с актами прокурорского реагирования;</w:t>
      </w:r>
      <w:r>
        <w:br/>
      </w:r>
      <w:r>
        <w:rPr>
          <w:rFonts w:ascii="Times New Roman"/>
          <w:b w:val="false"/>
          <w:i w:val="false"/>
          <w:color w:val="000000"/>
          <w:sz w:val="28"/>
        </w:rPr>
        <w:t>
      </w:t>
      </w:r>
      <w:r>
        <w:rPr>
          <w:rFonts w:ascii="Times New Roman"/>
          <w:b w:val="false"/>
          <w:i w:val="false"/>
          <w:color w:val="000000"/>
          <w:sz w:val="28"/>
        </w:rPr>
        <w:t>3) подготовка проектов решении и распоряжении акима сельского округа;</w:t>
      </w:r>
      <w:r>
        <w:br/>
      </w:r>
      <w:r>
        <w:rPr>
          <w:rFonts w:ascii="Times New Roman"/>
          <w:b w:val="false"/>
          <w:i w:val="false"/>
          <w:color w:val="000000"/>
          <w:sz w:val="28"/>
        </w:rPr>
        <w:t>
      </w:t>
      </w:r>
      <w:r>
        <w:rPr>
          <w:rFonts w:ascii="Times New Roman"/>
          <w:b w:val="false"/>
          <w:i w:val="false"/>
          <w:color w:val="000000"/>
          <w:sz w:val="28"/>
        </w:rPr>
        <w:t>4) организация взаимодействия акима сельского округа с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5) организация проведения личного приема акимом сельского округа физических и представителей юридических лиц, а также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6) организует взаимодействие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7) осуществляет иные права и обязанности в соответствии с законодательством.</w:t>
      </w:r>
      <w:r>
        <w:br/>
      </w:r>
      <w:r>
        <w:rPr>
          <w:rFonts w:ascii="Times New Roman"/>
          <w:b w:val="false"/>
          <w:i w:val="false"/>
          <w:color w:val="000000"/>
          <w:sz w:val="28"/>
        </w:rPr>
        <w:t>
</w:t>
      </w:r>
    </w:p>
    <w:bookmarkStart w:name="z42" w:id="31"/>
    <w:p>
      <w:pPr>
        <w:spacing w:after="0"/>
        <w:ind w:left="0"/>
        <w:jc w:val="left"/>
      </w:pPr>
      <w:r>
        <w:rPr>
          <w:rFonts w:ascii="Times New Roman"/>
          <w:b/>
          <w:i w:val="false"/>
          <w:color w:val="000000"/>
        </w:rPr>
        <w:t xml:space="preserve"> 3. Организация деятельности государственного органа</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государственного учреждения “Аппарат акима сельского округа Аламесек” Жалагашского районного акимата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сельского округа Аламесек” Жалагашского районного акимата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“Аппарат акима сельского округа Аламесек” Жалагашского районного акимата назначается или избирается на должность, освобождается от должности и прекращает свои полномочия в порядке, определяемом Президентом Республика Казахстан.</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сельского округа Аламесек” Жалагашского районного акимата не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сельского округа Аламесек”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 является должостным лицом соответствующего района акимата на территории соответствующей административно-территориальной еденицы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5)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6)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7)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8) обеспечивает сохранение коммунального жилищного фонда села, а также строительство, реконструкцию, ремонт и содержание автомобильных дорог в сельском округе;</w:t>
      </w:r>
      <w:r>
        <w:br/>
      </w:r>
      <w:r>
        <w:rPr>
          <w:rFonts w:ascii="Times New Roman"/>
          <w:b w:val="false"/>
          <w:i w:val="false"/>
          <w:color w:val="000000"/>
          <w:sz w:val="28"/>
        </w:rPr>
        <w:t>
      </w:t>
      </w:r>
      <w:r>
        <w:rPr>
          <w:rFonts w:ascii="Times New Roman"/>
          <w:b w:val="false"/>
          <w:i w:val="false"/>
          <w:color w:val="000000"/>
          <w:sz w:val="28"/>
        </w:rPr>
        <w:t>9)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10)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w:t>
      </w:r>
      <w:r>
        <w:rPr>
          <w:rFonts w:ascii="Times New Roman"/>
          <w:b w:val="false"/>
          <w:i w:val="false"/>
          <w:color w:val="000000"/>
          <w:sz w:val="28"/>
        </w:rPr>
        <w:t>11)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15) организует помощь инвалидам;</w:t>
      </w:r>
      <w:r>
        <w:br/>
      </w:r>
      <w:r>
        <w:rPr>
          <w:rFonts w:ascii="Times New Roman"/>
          <w:b w:val="false"/>
          <w:i w:val="false"/>
          <w:color w:val="000000"/>
          <w:sz w:val="28"/>
        </w:rPr>
        <w:t>
      </w:t>
      </w:r>
      <w:r>
        <w:rPr>
          <w:rFonts w:ascii="Times New Roman"/>
          <w:b w:val="false"/>
          <w:i w:val="false"/>
          <w:color w:val="000000"/>
          <w:sz w:val="28"/>
        </w:rPr>
        <w:t>16)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18)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19)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20)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21) содействует кадровому обеспечению сельских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22)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23)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24)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25) осуществляет похозяйственный учет;</w:t>
      </w:r>
      <w:r>
        <w:br/>
      </w:r>
      <w:r>
        <w:rPr>
          <w:rFonts w:ascii="Times New Roman"/>
          <w:b w:val="false"/>
          <w:i w:val="false"/>
          <w:color w:val="000000"/>
          <w:sz w:val="28"/>
        </w:rPr>
        <w:t>
      </w:t>
      </w:r>
      <w:r>
        <w:rPr>
          <w:rFonts w:ascii="Times New Roman"/>
          <w:b w:val="false"/>
          <w:i w:val="false"/>
          <w:color w:val="000000"/>
          <w:sz w:val="28"/>
        </w:rPr>
        <w:t>26)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27)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28)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29) организует работы по благоустройству, освещению, озеленению и санитарной очистке села;</w:t>
      </w:r>
      <w:r>
        <w:br/>
      </w:r>
      <w:r>
        <w:rPr>
          <w:rFonts w:ascii="Times New Roman"/>
          <w:b w:val="false"/>
          <w:i w:val="false"/>
          <w:color w:val="000000"/>
          <w:sz w:val="28"/>
        </w:rPr>
        <w:t>
      </w:t>
      </w:r>
      <w:r>
        <w:rPr>
          <w:rFonts w:ascii="Times New Roman"/>
          <w:b w:val="false"/>
          <w:i w:val="false"/>
          <w:color w:val="000000"/>
          <w:sz w:val="28"/>
        </w:rPr>
        <w:t>30)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31)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32)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33)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34)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35)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36)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37) устанавливают цены на товары (работы, услуги), пройзводимые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38) утверждают индивидуальные планы финансирования переданных районных коммунальных государственных учереждений из местного бюджета;</w:t>
      </w:r>
      <w:r>
        <w:br/>
      </w:r>
      <w:r>
        <w:rPr>
          <w:rFonts w:ascii="Times New Roman"/>
          <w:b w:val="false"/>
          <w:i w:val="false"/>
          <w:color w:val="000000"/>
          <w:sz w:val="28"/>
        </w:rPr>
        <w:t>
      </w:t>
      </w:r>
      <w:r>
        <w:rPr>
          <w:rFonts w:ascii="Times New Roman"/>
          <w:b w:val="false"/>
          <w:i w:val="false"/>
          <w:color w:val="000000"/>
          <w:sz w:val="28"/>
        </w:rPr>
        <w:t>39) формируют доходные источники;</w:t>
      </w:r>
      <w:r>
        <w:br/>
      </w:r>
      <w:r>
        <w:rPr>
          <w:rFonts w:ascii="Times New Roman"/>
          <w:b w:val="false"/>
          <w:i w:val="false"/>
          <w:color w:val="000000"/>
          <w:sz w:val="28"/>
        </w:rPr>
        <w:t>
      </w:t>
      </w:r>
      <w:r>
        <w:rPr>
          <w:rFonts w:ascii="Times New Roman"/>
          <w:b w:val="false"/>
          <w:i w:val="false"/>
          <w:color w:val="000000"/>
          <w:sz w:val="28"/>
        </w:rPr>
        <w:t>40)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42)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43) утверждают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w:t>
      </w:r>
      <w:r>
        <w:rPr>
          <w:rFonts w:ascii="Times New Roman"/>
          <w:b w:val="false"/>
          <w:i w:val="false"/>
          <w:color w:val="000000"/>
          <w:sz w:val="28"/>
        </w:rPr>
        <w:t>44)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45) к ведению акима сельского округа законодательством Республики Казахстан может быть отнесено решение иных вопросов.</w:t>
      </w:r>
      <w:r>
        <w:br/>
      </w:r>
      <w:r>
        <w:rPr>
          <w:rFonts w:ascii="Times New Roman"/>
          <w:b w:val="false"/>
          <w:i w:val="false"/>
          <w:color w:val="000000"/>
          <w:sz w:val="28"/>
        </w:rPr>
        <w:t>
      </w:t>
      </w:r>
      <w:r>
        <w:rPr>
          <w:rFonts w:ascii="Times New Roman"/>
          <w:b w:val="false"/>
          <w:i w:val="false"/>
          <w:color w:val="000000"/>
          <w:sz w:val="28"/>
        </w:rPr>
        <w:t>46) осуществляет иные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сельского округа Аламесек” Жалагашского районного акимата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регулируется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Коммунальное государственное учреждение “Аппарат акима сельского округа Аламесек” Жалагашского районного акимата возглавляется акимом сельского округа назначаемым на должность и освобождаемым от должности в соответсвии с действующим законодательством Республики Казахстан.</w:t>
      </w:r>
      <w:r>
        <w:br/>
      </w:r>
      <w:r>
        <w:rPr>
          <w:rFonts w:ascii="Times New Roman"/>
          <w:b w:val="false"/>
          <w:i w:val="false"/>
          <w:color w:val="000000"/>
          <w:sz w:val="28"/>
        </w:rPr>
        <w:t>
</w:t>
      </w:r>
    </w:p>
    <w:bookmarkStart w:name="z43" w:id="32"/>
    <w:p>
      <w:pPr>
        <w:spacing w:after="0"/>
        <w:ind w:left="0"/>
        <w:jc w:val="left"/>
      </w:pPr>
      <w:r>
        <w:rPr>
          <w:rFonts w:ascii="Times New Roman"/>
          <w:b/>
          <w:i w:val="false"/>
          <w:color w:val="000000"/>
        </w:rPr>
        <w:t xml:space="preserve"> 4. Имущество государственного органа</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учреждение “Аппарат акима сельского округа Аламесек” Жалагашского районного акимата может иметь обособленное имущество на праве оперативного управления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учреждение “Аппарат акима сельского округа Аламесек” Жалагашского районного акимата формируется за счет имущества, переданого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Имущество, закрепленное за коммунальным государственным учреждением “Аппарат акима сельского округа Аламесек” Жалагашского районного акимата относятся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26. Коммунальное государственное учреждение “Аппарат акима сельского округа Аламесек” Жалагашского районного акимата не вправе самостоятельно отчуждать или иными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44" w:id="33"/>
    <w:p>
      <w:pPr>
        <w:spacing w:after="0"/>
        <w:ind w:left="0"/>
        <w:jc w:val="left"/>
      </w:pPr>
      <w:r>
        <w:rPr>
          <w:rFonts w:ascii="Times New Roman"/>
          <w:b/>
          <w:i w:val="false"/>
          <w:color w:val="000000"/>
        </w:rPr>
        <w:t xml:space="preserve"> 5. Реорганизация и упразднение государственного органа</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27. Реорганизация и упразднение коммунального государственного учреждения “Аппарат акима сельского округа Аламесек” Жалагашского районного акимата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45" w:id="34"/>
    <w:p>
      <w:pPr>
        <w:spacing w:after="0"/>
        <w:ind w:left="0"/>
        <w:jc w:val="left"/>
      </w:pPr>
      <w:r>
        <w:rPr>
          <w:rFonts w:ascii="Times New Roman"/>
          <w:b/>
          <w:i w:val="false"/>
          <w:color w:val="000000"/>
        </w:rPr>
        <w:t xml:space="preserve"> Перечень организации, находящихся в ведении коммунального государственного учреждения “Аппарат акима сельского округа Аламесек” Жалагашского районного акимата и его ведомств</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“Сельский клуб Акарык” аппарата акима сельского округа Аламесек.</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w:t>
            </w:r>
            <w:r>
              <w:br/>
            </w:r>
            <w:r>
              <w:rPr>
                <w:rFonts w:ascii="Times New Roman"/>
                <w:b w:val="false"/>
                <w:i w:val="false"/>
                <w:color w:val="000000"/>
                <w:sz w:val="20"/>
              </w:rPr>
              <w:t>Жалагашского района от “16” июня 2014</w:t>
            </w:r>
            <w:r>
              <w:br/>
            </w:r>
            <w:r>
              <w:rPr>
                <w:rFonts w:ascii="Times New Roman"/>
                <w:b w:val="false"/>
                <w:i w:val="false"/>
                <w:color w:val="000000"/>
                <w:sz w:val="20"/>
              </w:rPr>
              <w:t>года N 225</w:t>
            </w:r>
          </w:p>
        </w:tc>
      </w:tr>
    </w:tbl>
    <w:bookmarkStart w:name="z46" w:id="35"/>
    <w:p>
      <w:pPr>
        <w:spacing w:after="0"/>
        <w:ind w:left="0"/>
        <w:jc w:val="left"/>
      </w:pPr>
      <w:r>
        <w:rPr>
          <w:rFonts w:ascii="Times New Roman"/>
          <w:b/>
          <w:i w:val="false"/>
          <w:color w:val="000000"/>
        </w:rPr>
        <w:t xml:space="preserve"> Положение коммунального государственного учреждения “Аппарат акима сельского округа Бухарбай батыр” Жалагашского районного акимата</w:t>
      </w:r>
      <w:r>
        <w:br/>
      </w:r>
      <w:r>
        <w:rPr>
          <w:rFonts w:ascii="Times New Roman"/>
          <w:b/>
          <w:i w:val="false"/>
          <w:color w:val="000000"/>
        </w:rPr>
        <w:t>1. Общие положения</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“Аппарат акима сельского округа Бухарбай батыр” Жалагашского районного акимата является государственным органом Республики Казахстан, обеспечивающее деятельность акима сельского округа.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“Аппарат акима сельского округа Бухарбай батыр” Жалагашского районного акимата имеет ведомства:</w:t>
      </w:r>
      <w:r>
        <w:br/>
      </w: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“Дом культуры село Бухарбай батыр” аппарата акима сельского округа Бухарбай батыр;</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казенное предприятие “Ясли-сад №13 “Балдырган” аппарата акима сельского округа Бухарбай батыр.</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сельского округа Бухарбай батыр” Жалагашского районного акимата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“Аппарат акима сельского округа Бухарбай батыр” Жалагашского районного акимата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“Аппарат акима сельского округа Бухарбай батыр” Жалагашского районного акимата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“Аппарат акима сельского округа Бухарбай батыр” Жалагашского районного акимата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7.Коммунальное государственное учреждение “Аппарат акима сельского округа Бухарбай батыр” Жалагашского районного акимата по вопросам своей компетенции в установленном законодательством порядке принимает решения, оформляемые решениями и распоряжениями акима сельского округа и другими актами, предосмотренными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коммунального государственного учреждения “Аппарат акима сельского округа Бухарбай батыр” Жалагашского районного акимата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индекс 120204, Республика Казахстан, Кызылординская область, Жалагашский район, село Бухарбай батыр, улица Бухарбай батыр № 30</w:t>
      </w:r>
      <w:r>
        <w:br/>
      </w:r>
      <w:r>
        <w:rPr>
          <w:rFonts w:ascii="Times New Roman"/>
          <w:b w:val="false"/>
          <w:i w:val="false"/>
          <w:color w:val="000000"/>
          <w:sz w:val="28"/>
        </w:rPr>
        <w:t>
      </w:t>
      </w:r>
      <w:r>
        <w:rPr>
          <w:rFonts w:ascii="Times New Roman"/>
          <w:b w:val="false"/>
          <w:i w:val="false"/>
          <w:color w:val="000000"/>
          <w:sz w:val="28"/>
        </w:rPr>
        <w:t>График работы коммунального государственного учреждения “Аппарат акима сельского округа Бухарбай батыр” Жалагашского районного акимата: ежедневно, с понедельника по пятницу, с 09.00 до 19.00 часов (перерыв с 13.00 до 15.00 часов), кроме субботы и воскресенья, других выходных и праздничных дней, установленных законодательными актами.</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коммунальное государственное учреждение “Аппарат акима сельского округа Бухарбай батыр”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“Аппарат акима сельского округа Бухарбай батыр”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сельского округа Бухарбай батыр” Жалагашского районного акимата осуществляется из бюджета района.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“Аппарат акима сельского округа Бухарбай батыр” Жалагашского районного акимата запрещается вступать договорные отношения с субъектами предприниательства на предмет выполнения обязанностей, являющихся функциями коммунального государственного учреждения “Аппарат акима сельского округа Бухарбай батыр” Жалагашского районного акимата.</w:t>
      </w:r>
      <w:r>
        <w:br/>
      </w:r>
      <w:r>
        <w:rPr>
          <w:rFonts w:ascii="Times New Roman"/>
          <w:b w:val="false"/>
          <w:i w:val="false"/>
          <w:color w:val="000000"/>
          <w:sz w:val="28"/>
        </w:rPr>
        <w:t>
</w:t>
      </w:r>
    </w:p>
    <w:bookmarkStart w:name="z48" w:id="36"/>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органа</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сельского округа Бухарбай батыр” Жалагашского районного акимата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23 январья 2001 года Республики Казахстан “О местном государственном управлении и самоуправлении в Республике Казахстан” задачами являются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обспечение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функция коммунальное государственное казенное предприятие “Дом культуры село Бухарбай батыр” аппарата акима сельского округа Бухарбай батыр:</w:t>
      </w:r>
      <w:r>
        <w:br/>
      </w:r>
      <w:r>
        <w:rPr>
          <w:rFonts w:ascii="Times New Roman"/>
          <w:b w:val="false"/>
          <w:i w:val="false"/>
          <w:color w:val="000000"/>
          <w:sz w:val="28"/>
        </w:rPr>
        <w:t>
      </w:t>
      </w:r>
      <w:r>
        <w:rPr>
          <w:rFonts w:ascii="Times New Roman"/>
          <w:b w:val="false"/>
          <w:i w:val="false"/>
          <w:color w:val="000000"/>
          <w:sz w:val="28"/>
        </w:rPr>
        <w:t>реализует государственное политику в области культуры, искусства, развития языков;</w:t>
      </w:r>
      <w:r>
        <w:br/>
      </w:r>
      <w:r>
        <w:rPr>
          <w:rFonts w:ascii="Times New Roman"/>
          <w:b w:val="false"/>
          <w:i w:val="false"/>
          <w:color w:val="000000"/>
          <w:sz w:val="28"/>
        </w:rPr>
        <w:t>
      </w:t>
      </w:r>
      <w:r>
        <w:rPr>
          <w:rFonts w:ascii="Times New Roman"/>
          <w:b w:val="false"/>
          <w:i w:val="false"/>
          <w:color w:val="000000"/>
          <w:sz w:val="28"/>
        </w:rPr>
        <w:t>обеспечивает сохранность историко культурного наследия;</w:t>
      </w:r>
      <w:r>
        <w:br/>
      </w:r>
      <w:r>
        <w:rPr>
          <w:rFonts w:ascii="Times New Roman"/>
          <w:b w:val="false"/>
          <w:i w:val="false"/>
          <w:color w:val="000000"/>
          <w:sz w:val="28"/>
        </w:rPr>
        <w:t>
      </w:t>
      </w:r>
      <w:r>
        <w:rPr>
          <w:rFonts w:ascii="Times New Roman"/>
          <w:b w:val="false"/>
          <w:i w:val="false"/>
          <w:color w:val="000000"/>
          <w:sz w:val="28"/>
        </w:rPr>
        <w:t>осуществляет выполнение государственной программы функционирования и развития языков;</w:t>
      </w:r>
      <w:r>
        <w:br/>
      </w:r>
      <w:r>
        <w:rPr>
          <w:rFonts w:ascii="Times New Roman"/>
          <w:b w:val="false"/>
          <w:i w:val="false"/>
          <w:color w:val="000000"/>
          <w:sz w:val="28"/>
        </w:rPr>
        <w:t>
      </w:t>
      </w:r>
      <w:r>
        <w:rPr>
          <w:rFonts w:ascii="Times New Roman"/>
          <w:b w:val="false"/>
          <w:i w:val="false"/>
          <w:color w:val="000000"/>
          <w:sz w:val="28"/>
        </w:rPr>
        <w:t>проводит фестивали народного творчества, айтысы, семинары и другте мероприятия;</w:t>
      </w:r>
      <w:r>
        <w:br/>
      </w:r>
      <w:r>
        <w:rPr>
          <w:rFonts w:ascii="Times New Roman"/>
          <w:b w:val="false"/>
          <w:i w:val="false"/>
          <w:color w:val="000000"/>
          <w:sz w:val="28"/>
        </w:rPr>
        <w:t>
      </w:t>
      </w:r>
      <w:r>
        <w:rPr>
          <w:rFonts w:ascii="Times New Roman"/>
          <w:b w:val="false"/>
          <w:i w:val="false"/>
          <w:color w:val="000000"/>
          <w:sz w:val="28"/>
        </w:rPr>
        <w:t>совместно с заинтересованнымми государственными учреждениями принимает меры по реализации программы развития районного акимата, предназначенных для развития сфер культуры и искусства;</w:t>
      </w:r>
      <w:r>
        <w:br/>
      </w:r>
      <w:r>
        <w:rPr>
          <w:rFonts w:ascii="Times New Roman"/>
          <w:b w:val="false"/>
          <w:i w:val="false"/>
          <w:color w:val="000000"/>
          <w:sz w:val="28"/>
        </w:rPr>
        <w:t>
      </w:t>
      </w:r>
      <w:r>
        <w:rPr>
          <w:rFonts w:ascii="Times New Roman"/>
          <w:b w:val="false"/>
          <w:i w:val="false"/>
          <w:color w:val="000000"/>
          <w:sz w:val="28"/>
        </w:rPr>
        <w:t>представляет лучшие творческие коллективы, исполнителей для участия на фестивалях, конкурсах и других мероприятиях в государствах содружества и зарубежом;</w:t>
      </w:r>
      <w:r>
        <w:br/>
      </w:r>
      <w:r>
        <w:rPr>
          <w:rFonts w:ascii="Times New Roman"/>
          <w:b w:val="false"/>
          <w:i w:val="false"/>
          <w:color w:val="000000"/>
          <w:sz w:val="28"/>
        </w:rPr>
        <w:t>
      </w:t>
      </w:r>
      <w:r>
        <w:rPr>
          <w:rFonts w:ascii="Times New Roman"/>
          <w:b w:val="false"/>
          <w:i w:val="false"/>
          <w:color w:val="000000"/>
          <w:sz w:val="28"/>
        </w:rPr>
        <w:t>3) коммунальное государственное казенное предприятие “Ясли-сад N 13 “Балдырган” аппарата акима сельского округа Бухарбай батыр.</w:t>
      </w:r>
      <w:r>
        <w:br/>
      </w:r>
      <w:r>
        <w:rPr>
          <w:rFonts w:ascii="Times New Roman"/>
          <w:b w:val="false"/>
          <w:i w:val="false"/>
          <w:color w:val="000000"/>
          <w:sz w:val="28"/>
        </w:rPr>
        <w:t>
      </w:t>
      </w:r>
      <w:r>
        <w:rPr>
          <w:rFonts w:ascii="Times New Roman"/>
          <w:b w:val="false"/>
          <w:i w:val="false"/>
          <w:color w:val="000000"/>
          <w:sz w:val="28"/>
        </w:rPr>
        <w:t>дошкольные организации обеспечивают выполнение государственного образовательного заказа, финансируемого государством объема услуг по воспитанию, обучению и развитию и медицинскому наблюдению, а также присмотру, уходу и оздоровлению воспитанников в возрасте от одного года до достижения школьного возраста;</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информационно-аналитическое, правовое, организационное, протокольное, документационное, материально-техническое и иное обеспечение деятельности акима;</w:t>
      </w:r>
      <w:r>
        <w:br/>
      </w:r>
      <w:r>
        <w:rPr>
          <w:rFonts w:ascii="Times New Roman"/>
          <w:b w:val="false"/>
          <w:i w:val="false"/>
          <w:color w:val="000000"/>
          <w:sz w:val="28"/>
        </w:rPr>
        <w:t>
      </w:t>
      </w:r>
      <w:r>
        <w:rPr>
          <w:rFonts w:ascii="Times New Roman"/>
          <w:b w:val="false"/>
          <w:i w:val="false"/>
          <w:color w:val="000000"/>
          <w:sz w:val="28"/>
        </w:rPr>
        <w:t>2) представление и защита законных интересов акима сельского округа в судах, работа с актами прокурорского реагирования;</w:t>
      </w:r>
      <w:r>
        <w:br/>
      </w:r>
      <w:r>
        <w:rPr>
          <w:rFonts w:ascii="Times New Roman"/>
          <w:b w:val="false"/>
          <w:i w:val="false"/>
          <w:color w:val="000000"/>
          <w:sz w:val="28"/>
        </w:rPr>
        <w:t>
      </w:t>
      </w:r>
      <w:r>
        <w:rPr>
          <w:rFonts w:ascii="Times New Roman"/>
          <w:b w:val="false"/>
          <w:i w:val="false"/>
          <w:color w:val="000000"/>
          <w:sz w:val="28"/>
        </w:rPr>
        <w:t>3) подготовка проектов решении и распоряжении акима сельского округа;</w:t>
      </w:r>
      <w:r>
        <w:br/>
      </w:r>
      <w:r>
        <w:rPr>
          <w:rFonts w:ascii="Times New Roman"/>
          <w:b w:val="false"/>
          <w:i w:val="false"/>
          <w:color w:val="000000"/>
          <w:sz w:val="28"/>
        </w:rPr>
        <w:t>
      </w:t>
      </w:r>
      <w:r>
        <w:rPr>
          <w:rFonts w:ascii="Times New Roman"/>
          <w:b w:val="false"/>
          <w:i w:val="false"/>
          <w:color w:val="000000"/>
          <w:sz w:val="28"/>
        </w:rPr>
        <w:t>4) организация взаимодействия акима сельского округа с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5) организация проведения личного приема акимом сельского округа физических и представителей юридических лиц, а также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6) организует взаимодействие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7) осуществляет иные права и обязанности в соответствии с законодательством.</w:t>
      </w:r>
      <w:r>
        <w:br/>
      </w:r>
      <w:r>
        <w:rPr>
          <w:rFonts w:ascii="Times New Roman"/>
          <w:b w:val="false"/>
          <w:i w:val="false"/>
          <w:color w:val="000000"/>
          <w:sz w:val="28"/>
        </w:rPr>
        <w:t>
</w:t>
      </w:r>
    </w:p>
    <w:bookmarkStart w:name="z49" w:id="37"/>
    <w:p>
      <w:pPr>
        <w:spacing w:after="0"/>
        <w:ind w:left="0"/>
        <w:jc w:val="left"/>
      </w:pPr>
      <w:r>
        <w:rPr>
          <w:rFonts w:ascii="Times New Roman"/>
          <w:b/>
          <w:i w:val="false"/>
          <w:color w:val="000000"/>
        </w:rPr>
        <w:t xml:space="preserve"> 3. Организация деятельности государственного органа</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коммунального государственного учреждения “Аппарат акима сельского округа Бухарбай батыр” Жалагашского районного акимата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сельского округа Бухарбай батыр” Жалагашского районного акимата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“Аппарат акима сельского округа Бухарбай батыр” Жалагашского районного акимата назначается или избирается на должность, освобождается от должности и прекращает свои полномочия в порядке, определямом Президентом Республика Казахстан.</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сельского округа Бухарбай батыр” Жалагашского районного акимата не имеет заместителей, которые назначаются на должности и особождаются от должностей в соттветствии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сельского округа Бухарбай батыр”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 является должостным лицом соответствующего района акимата на территории соответствующей административно-территориальной еденицы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5)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6)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7)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8) обеспечивает сохранение коммунального жилищного фонда села, а также строительство, реконструкцию, ремонт и содержание автомобильных дорог в сельском округе;</w:t>
      </w:r>
      <w:r>
        <w:br/>
      </w:r>
      <w:r>
        <w:rPr>
          <w:rFonts w:ascii="Times New Roman"/>
          <w:b w:val="false"/>
          <w:i w:val="false"/>
          <w:color w:val="000000"/>
          <w:sz w:val="28"/>
        </w:rPr>
        <w:t>
      </w:t>
      </w:r>
      <w:r>
        <w:rPr>
          <w:rFonts w:ascii="Times New Roman"/>
          <w:b w:val="false"/>
          <w:i w:val="false"/>
          <w:color w:val="000000"/>
          <w:sz w:val="28"/>
        </w:rPr>
        <w:t>9)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10)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w:t>
      </w:r>
      <w:r>
        <w:rPr>
          <w:rFonts w:ascii="Times New Roman"/>
          <w:b w:val="false"/>
          <w:i w:val="false"/>
          <w:color w:val="000000"/>
          <w:sz w:val="28"/>
        </w:rPr>
        <w:t>11)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15) организует помощь инвалидам;</w:t>
      </w:r>
      <w:r>
        <w:br/>
      </w:r>
      <w:r>
        <w:rPr>
          <w:rFonts w:ascii="Times New Roman"/>
          <w:b w:val="false"/>
          <w:i w:val="false"/>
          <w:color w:val="000000"/>
          <w:sz w:val="28"/>
        </w:rPr>
        <w:t>
      </w:t>
      </w:r>
      <w:r>
        <w:rPr>
          <w:rFonts w:ascii="Times New Roman"/>
          <w:b w:val="false"/>
          <w:i w:val="false"/>
          <w:color w:val="000000"/>
          <w:sz w:val="28"/>
        </w:rPr>
        <w:t>16)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18)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19)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20)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21) содействует кадровому обеспечению сельских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22)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23)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24)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25) осуществляет похозяйственный учет;</w:t>
      </w:r>
      <w:r>
        <w:br/>
      </w:r>
      <w:r>
        <w:rPr>
          <w:rFonts w:ascii="Times New Roman"/>
          <w:b w:val="false"/>
          <w:i w:val="false"/>
          <w:color w:val="000000"/>
          <w:sz w:val="28"/>
        </w:rPr>
        <w:t>
      </w:t>
      </w:r>
      <w:r>
        <w:rPr>
          <w:rFonts w:ascii="Times New Roman"/>
          <w:b w:val="false"/>
          <w:i w:val="false"/>
          <w:color w:val="000000"/>
          <w:sz w:val="28"/>
        </w:rPr>
        <w:t>26)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27)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28)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29) организует работы по благоустройству, освещению, озеленению и санитарной очистке села;</w:t>
      </w:r>
      <w:r>
        <w:br/>
      </w:r>
      <w:r>
        <w:rPr>
          <w:rFonts w:ascii="Times New Roman"/>
          <w:b w:val="false"/>
          <w:i w:val="false"/>
          <w:color w:val="000000"/>
          <w:sz w:val="28"/>
        </w:rPr>
        <w:t>
      </w:t>
      </w:r>
      <w:r>
        <w:rPr>
          <w:rFonts w:ascii="Times New Roman"/>
          <w:b w:val="false"/>
          <w:i w:val="false"/>
          <w:color w:val="000000"/>
          <w:sz w:val="28"/>
        </w:rPr>
        <w:t>30)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31)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32)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33)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34)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35)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36)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37) устанавливают цены на товары (работы, услуги), пройзводимые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38) утверждают индивидуальные планы финансирования переданных районных коммунальных государственных учереждений из местного бюджета;</w:t>
      </w:r>
      <w:r>
        <w:br/>
      </w:r>
      <w:r>
        <w:rPr>
          <w:rFonts w:ascii="Times New Roman"/>
          <w:b w:val="false"/>
          <w:i w:val="false"/>
          <w:color w:val="000000"/>
          <w:sz w:val="28"/>
        </w:rPr>
        <w:t>
      </w:t>
      </w:r>
      <w:r>
        <w:rPr>
          <w:rFonts w:ascii="Times New Roman"/>
          <w:b w:val="false"/>
          <w:i w:val="false"/>
          <w:color w:val="000000"/>
          <w:sz w:val="28"/>
        </w:rPr>
        <w:t>39) формируют доходные источники;</w:t>
      </w:r>
      <w:r>
        <w:br/>
      </w:r>
      <w:r>
        <w:rPr>
          <w:rFonts w:ascii="Times New Roman"/>
          <w:b w:val="false"/>
          <w:i w:val="false"/>
          <w:color w:val="000000"/>
          <w:sz w:val="28"/>
        </w:rPr>
        <w:t>
      </w:t>
      </w:r>
      <w:r>
        <w:rPr>
          <w:rFonts w:ascii="Times New Roman"/>
          <w:b w:val="false"/>
          <w:i w:val="false"/>
          <w:color w:val="000000"/>
          <w:sz w:val="28"/>
        </w:rPr>
        <w:t>40)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42)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43) утверждают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w:t>
      </w:r>
      <w:r>
        <w:rPr>
          <w:rFonts w:ascii="Times New Roman"/>
          <w:b w:val="false"/>
          <w:i w:val="false"/>
          <w:color w:val="000000"/>
          <w:sz w:val="28"/>
        </w:rPr>
        <w:t>44)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45) к ведению акима сельского округа законодательством Республики Казахстан может быть отнесено решение иных вопросов.</w:t>
      </w:r>
      <w:r>
        <w:br/>
      </w:r>
      <w:r>
        <w:rPr>
          <w:rFonts w:ascii="Times New Roman"/>
          <w:b w:val="false"/>
          <w:i w:val="false"/>
          <w:color w:val="000000"/>
          <w:sz w:val="28"/>
        </w:rPr>
        <w:t>
      </w:t>
      </w:r>
      <w:r>
        <w:rPr>
          <w:rFonts w:ascii="Times New Roman"/>
          <w:b w:val="false"/>
          <w:i w:val="false"/>
          <w:color w:val="000000"/>
          <w:sz w:val="28"/>
        </w:rPr>
        <w:t>46) осуществляет иные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сельского округа Бухарбай батыр” Жалагашского районного акимата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регулируется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Коммунальное государственное учреждения “Аппарат акима сельского округа Бухарбай батыр” Жалагашского районного акимата возглавляется акимом сельского округа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50" w:id="38"/>
    <w:p>
      <w:pPr>
        <w:spacing w:after="0"/>
        <w:ind w:left="0"/>
        <w:jc w:val="left"/>
      </w:pPr>
      <w:r>
        <w:rPr>
          <w:rFonts w:ascii="Times New Roman"/>
          <w:b/>
          <w:i w:val="false"/>
          <w:color w:val="000000"/>
        </w:rPr>
        <w:t xml:space="preserve"> 4. Имущество государственного органа</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учреждения “Аппарат акима сельского округа Бухарбай батыр” Жалагашского районного акимата может иметь обособленное имущество на праве оперативного управления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сельского округа Бухарбай батыр” Жалагашского районного акимата формируется за счет имущества, переданого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Имущества, закрепленное за коммунальным государственным учреждением “Аппарат акима сельского округа Бухарбай батыр” Жалагашского районного акимата относятся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26. Коммунальное государственное учреждение “Аппарат акима сельского округа Бухарбай батыр” Жалагашского районного акимата не вправе самостоятельно отчуждать или иными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51" w:id="39"/>
    <w:p>
      <w:pPr>
        <w:spacing w:after="0"/>
        <w:ind w:left="0"/>
        <w:jc w:val="left"/>
      </w:pPr>
      <w:r>
        <w:rPr>
          <w:rFonts w:ascii="Times New Roman"/>
          <w:b/>
          <w:i w:val="false"/>
          <w:color w:val="000000"/>
        </w:rPr>
        <w:t xml:space="preserve"> 5. Реорганизация и упразднение государственного органа</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27. Реорганизация и упразднение коммунального государственного учреждения “Аппарат акима сельского округа Бухарбай батыр” Жалагашского районного акимата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52" w:id="40"/>
    <w:p>
      <w:pPr>
        <w:spacing w:after="0"/>
        <w:ind w:left="0"/>
        <w:jc w:val="left"/>
      </w:pPr>
      <w:r>
        <w:rPr>
          <w:rFonts w:ascii="Times New Roman"/>
          <w:b/>
          <w:i w:val="false"/>
          <w:color w:val="000000"/>
        </w:rPr>
        <w:t xml:space="preserve"> Перечень организации, находящихся в ведении коммунального государственного учреждения “Аппарат акима сельского округа Бухарбай батыр” Жалагашского районного акимата и его ведомств</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“Дом культуры село Бухарбай батыр” аппарата акима сельского округа Бухарбай батыр;</w:t>
      </w:r>
      <w:r>
        <w:br/>
      </w:r>
      <w:r>
        <w:rPr>
          <w:rFonts w:ascii="Times New Roman"/>
          <w:b w:val="false"/>
          <w:i w:val="false"/>
          <w:color w:val="000000"/>
          <w:sz w:val="28"/>
        </w:rPr>
        <w:t>
      </w:t>
      </w:r>
      <w:r>
        <w:rPr>
          <w:rFonts w:ascii="Times New Roman"/>
          <w:b w:val="false"/>
          <w:i w:val="false"/>
          <w:color w:val="000000"/>
          <w:sz w:val="28"/>
        </w:rPr>
        <w:t xml:space="preserve">2) коммунальное государственное казенное предприятие “Ясли-сад №13 “Балдырган” аппарата акима сельского округа Бухарбай батыр.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w:t>
            </w:r>
            <w:r>
              <w:br/>
            </w:r>
            <w:r>
              <w:rPr>
                <w:rFonts w:ascii="Times New Roman"/>
                <w:b w:val="false"/>
                <w:i w:val="false"/>
                <w:color w:val="000000"/>
                <w:sz w:val="20"/>
              </w:rPr>
              <w:t>Жалагашского района от “16” июня 2014</w:t>
            </w:r>
            <w:r>
              <w:br/>
            </w:r>
            <w:r>
              <w:rPr>
                <w:rFonts w:ascii="Times New Roman"/>
                <w:b w:val="false"/>
                <w:i w:val="false"/>
                <w:color w:val="000000"/>
                <w:sz w:val="20"/>
              </w:rPr>
              <w:t>года N 225</w:t>
            </w:r>
          </w:p>
        </w:tc>
      </w:tr>
    </w:tbl>
    <w:bookmarkStart w:name="z53" w:id="41"/>
    <w:p>
      <w:pPr>
        <w:spacing w:after="0"/>
        <w:ind w:left="0"/>
        <w:jc w:val="left"/>
      </w:pPr>
      <w:r>
        <w:rPr>
          <w:rFonts w:ascii="Times New Roman"/>
          <w:b/>
          <w:i w:val="false"/>
          <w:color w:val="000000"/>
        </w:rPr>
        <w:t xml:space="preserve"> Положение коммунального государственного учреждения “Аппарат акима сельского округа Жанадария” Жалагашского районного акимата</w:t>
      </w:r>
      <w:r>
        <w:br/>
      </w:r>
      <w:r>
        <w:rPr>
          <w:rFonts w:ascii="Times New Roman"/>
          <w:b/>
          <w:i w:val="false"/>
          <w:color w:val="000000"/>
        </w:rPr>
        <w:t>1. Общие положения</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“Аппарат акима сельского округа Жанадария” Жалагашского районного акимата является государственным органом Республики Казахстан, обеспечивающее деятельность акима сельского округа.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“Аппарат акима сельского округа Жанадария” Жалагашского районного акимата имеет ведомства:</w:t>
      </w:r>
      <w:r>
        <w:br/>
      </w: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“Сельский клуб Жанадария” аппарат акима сельского округа Жанадария</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сельского округа Жанадария” Жалагашского районного акимата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“Аппарат акима сельского округа Жанадария” Жалагашского районного акимата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“Аппарат акима сельского округа Жанадария” Жалагашского районного акимата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“Аппарат акима сельского округа Жанадария” Жалагашского районного акимата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“Аппарат акима сельского округа Жанадария” Жалагашского районного акимата по вопросам своей компетенции в установленном законодательством порядке принимает решения, оформляемые решениями и распоряжениями акима сельского округа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коммунального государственного учреждения “Аппарат акима сельского округа Жанадария” Жалагашского районного акимата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индекс 120206, Республика Казахстан, Кызылординская область, Жалагашский район, село Жанадария, улица Достык N 20</w:t>
      </w:r>
      <w:r>
        <w:br/>
      </w:r>
      <w:r>
        <w:rPr>
          <w:rFonts w:ascii="Times New Roman"/>
          <w:b w:val="false"/>
          <w:i w:val="false"/>
          <w:color w:val="000000"/>
          <w:sz w:val="28"/>
        </w:rPr>
        <w:t>
      </w:t>
      </w:r>
      <w:r>
        <w:rPr>
          <w:rFonts w:ascii="Times New Roman"/>
          <w:b w:val="false"/>
          <w:i w:val="false"/>
          <w:color w:val="000000"/>
          <w:sz w:val="28"/>
        </w:rPr>
        <w:t>График работы коммунального государственного учреждения “Аппарат акима сельского округа Жанадария” Жалагашского районного акимата: ежедневно, с понедельника по пятницу, с 09.00 до 19.00 часов (перерыв с 13.00 до 15.00 часов), кроме субботы и воскресенья, других выходных и праздничных дней, установленных законодательными актами.</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коммунальное государственное учреждение “Аппарат акима сельского округа Жанадария”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“Аппарат акима сельского округа Жанадария”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сельского округа Жанадария” Жалагашского районного акимата осуществляется из бюджета района.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“Аппарат акима сельского округа Жанадария” Жалагашского районного акимата запрещается вступать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сельского округа Жанадария” Жалагашского районного акимата.</w:t>
      </w:r>
      <w:r>
        <w:br/>
      </w:r>
      <w:r>
        <w:rPr>
          <w:rFonts w:ascii="Times New Roman"/>
          <w:b w:val="false"/>
          <w:i w:val="false"/>
          <w:color w:val="000000"/>
          <w:sz w:val="28"/>
        </w:rPr>
        <w:t>
</w:t>
      </w:r>
    </w:p>
    <w:bookmarkStart w:name="z55" w:id="42"/>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органа</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сельского округа Жанадария” Жалагашского районного акимата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15.Задачи: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задачами являются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функция коммунальное государственное казенное предприятие “Сельский клуб Жанадария” аппарат акима сельского округа Жанадария:</w:t>
      </w:r>
      <w:r>
        <w:br/>
      </w:r>
      <w:r>
        <w:rPr>
          <w:rFonts w:ascii="Times New Roman"/>
          <w:b w:val="false"/>
          <w:i w:val="false"/>
          <w:color w:val="000000"/>
          <w:sz w:val="28"/>
        </w:rPr>
        <w:t>
      </w:t>
      </w:r>
      <w:r>
        <w:rPr>
          <w:rFonts w:ascii="Times New Roman"/>
          <w:b w:val="false"/>
          <w:i w:val="false"/>
          <w:color w:val="000000"/>
          <w:sz w:val="28"/>
        </w:rPr>
        <w:t>реализует государственное политику в области культуры, искусства, развития языков;</w:t>
      </w:r>
      <w:r>
        <w:br/>
      </w:r>
      <w:r>
        <w:rPr>
          <w:rFonts w:ascii="Times New Roman"/>
          <w:b w:val="false"/>
          <w:i w:val="false"/>
          <w:color w:val="000000"/>
          <w:sz w:val="28"/>
        </w:rPr>
        <w:t>
      </w:t>
      </w:r>
      <w:r>
        <w:rPr>
          <w:rFonts w:ascii="Times New Roman"/>
          <w:b w:val="false"/>
          <w:i w:val="false"/>
          <w:color w:val="000000"/>
          <w:sz w:val="28"/>
        </w:rPr>
        <w:t>обеспечивает сохранность историко культурного наследия;</w:t>
      </w:r>
      <w:r>
        <w:br/>
      </w:r>
      <w:r>
        <w:rPr>
          <w:rFonts w:ascii="Times New Roman"/>
          <w:b w:val="false"/>
          <w:i w:val="false"/>
          <w:color w:val="000000"/>
          <w:sz w:val="28"/>
        </w:rPr>
        <w:t>
      </w:t>
      </w:r>
      <w:r>
        <w:rPr>
          <w:rFonts w:ascii="Times New Roman"/>
          <w:b w:val="false"/>
          <w:i w:val="false"/>
          <w:color w:val="000000"/>
          <w:sz w:val="28"/>
        </w:rPr>
        <w:t>осуществляет выполнение государственной программы функционирован-ия и развития языков;</w:t>
      </w:r>
      <w:r>
        <w:br/>
      </w:r>
      <w:r>
        <w:rPr>
          <w:rFonts w:ascii="Times New Roman"/>
          <w:b w:val="false"/>
          <w:i w:val="false"/>
          <w:color w:val="000000"/>
          <w:sz w:val="28"/>
        </w:rPr>
        <w:t>
      </w:t>
      </w:r>
      <w:r>
        <w:rPr>
          <w:rFonts w:ascii="Times New Roman"/>
          <w:b w:val="false"/>
          <w:i w:val="false"/>
          <w:color w:val="000000"/>
          <w:sz w:val="28"/>
        </w:rPr>
        <w:t>проводит фестивали народного творчества, айтысы, семинары и другте мероприятия;</w:t>
      </w:r>
      <w:r>
        <w:br/>
      </w:r>
      <w:r>
        <w:rPr>
          <w:rFonts w:ascii="Times New Roman"/>
          <w:b w:val="false"/>
          <w:i w:val="false"/>
          <w:color w:val="000000"/>
          <w:sz w:val="28"/>
        </w:rPr>
        <w:t>
      </w:t>
      </w:r>
      <w:r>
        <w:rPr>
          <w:rFonts w:ascii="Times New Roman"/>
          <w:b w:val="false"/>
          <w:i w:val="false"/>
          <w:color w:val="000000"/>
          <w:sz w:val="28"/>
        </w:rPr>
        <w:t>совместно с заинтересованнымми государственными учреждениями принимает меры по реализации программы развития районного акимата, предназначенных для развития сфер культуры и искусства;</w:t>
      </w:r>
      <w:r>
        <w:br/>
      </w:r>
      <w:r>
        <w:rPr>
          <w:rFonts w:ascii="Times New Roman"/>
          <w:b w:val="false"/>
          <w:i w:val="false"/>
          <w:color w:val="000000"/>
          <w:sz w:val="28"/>
        </w:rPr>
        <w:t>
      </w:t>
      </w:r>
      <w:r>
        <w:rPr>
          <w:rFonts w:ascii="Times New Roman"/>
          <w:b w:val="false"/>
          <w:i w:val="false"/>
          <w:color w:val="000000"/>
          <w:sz w:val="28"/>
        </w:rPr>
        <w:t>представляет лучшие творческие коллективы, исполнителей для участия на фестивалях, конкурсах и других мероприятиях в государствах содружества и зарубежом;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информационно-аналитическое, правовое, организационное, прото-кольное, документационное, материально-техническое и иное обеспечение деятельности акима;</w:t>
      </w:r>
      <w:r>
        <w:br/>
      </w:r>
      <w:r>
        <w:rPr>
          <w:rFonts w:ascii="Times New Roman"/>
          <w:b w:val="false"/>
          <w:i w:val="false"/>
          <w:color w:val="000000"/>
          <w:sz w:val="28"/>
        </w:rPr>
        <w:t>
      </w:t>
      </w:r>
      <w:r>
        <w:rPr>
          <w:rFonts w:ascii="Times New Roman"/>
          <w:b w:val="false"/>
          <w:i w:val="false"/>
          <w:color w:val="000000"/>
          <w:sz w:val="28"/>
        </w:rPr>
        <w:t>2) представление и защита законных интересов акима сельского округа в судах, работа с актами прокурорского реагирования;</w:t>
      </w:r>
      <w:r>
        <w:br/>
      </w:r>
      <w:r>
        <w:rPr>
          <w:rFonts w:ascii="Times New Roman"/>
          <w:b w:val="false"/>
          <w:i w:val="false"/>
          <w:color w:val="000000"/>
          <w:sz w:val="28"/>
        </w:rPr>
        <w:t>
      </w:t>
      </w:r>
      <w:r>
        <w:rPr>
          <w:rFonts w:ascii="Times New Roman"/>
          <w:b w:val="false"/>
          <w:i w:val="false"/>
          <w:color w:val="000000"/>
          <w:sz w:val="28"/>
        </w:rPr>
        <w:t>3) подготовка проектов решении и распоряжении акима сельского округа;</w:t>
      </w:r>
      <w:r>
        <w:br/>
      </w:r>
      <w:r>
        <w:rPr>
          <w:rFonts w:ascii="Times New Roman"/>
          <w:b w:val="false"/>
          <w:i w:val="false"/>
          <w:color w:val="000000"/>
          <w:sz w:val="28"/>
        </w:rPr>
        <w:t>
      </w:t>
      </w:r>
      <w:r>
        <w:rPr>
          <w:rFonts w:ascii="Times New Roman"/>
          <w:b w:val="false"/>
          <w:i w:val="false"/>
          <w:color w:val="000000"/>
          <w:sz w:val="28"/>
        </w:rPr>
        <w:t>4) организация взаимодействия акима сельского округа с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5) организация проведения личного приема акимом сельского округа физических и представителей юридических лиц, а также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6) организует взаимодействие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7) осуществляет иные права и обязанности в соответствии с законода-тельством.</w:t>
      </w:r>
      <w:r>
        <w:br/>
      </w:r>
      <w:r>
        <w:rPr>
          <w:rFonts w:ascii="Times New Roman"/>
          <w:b w:val="false"/>
          <w:i w:val="false"/>
          <w:color w:val="000000"/>
          <w:sz w:val="28"/>
        </w:rPr>
        <w:t>
</w:t>
      </w:r>
    </w:p>
    <w:bookmarkStart w:name="z56" w:id="43"/>
    <w:p>
      <w:pPr>
        <w:spacing w:after="0"/>
        <w:ind w:left="0"/>
        <w:jc w:val="left"/>
      </w:pPr>
      <w:r>
        <w:rPr>
          <w:rFonts w:ascii="Times New Roman"/>
          <w:b/>
          <w:i w:val="false"/>
          <w:color w:val="000000"/>
        </w:rPr>
        <w:t xml:space="preserve"> 3. Организация деятельности государственного органа</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государственного учреждения “Аппарат акима сельского округа Жанадария”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сельского округа Жанадария” Жалагашского районного акимата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“Аппарат акима сельского округа Жанадария” Жалагашского районного акимата назначается или избирается на должность, освобождается от должности и прекращает свои полномочия в порядке, определямом Президентом Республика Казахстан.</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сельского округа Жанадария” Жалагашского районного акимата не имеет заместителей, которые назначаются на должности и особождаются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сельского округа Жанадария”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 является должостным лицом соответствующего района акимата на территории соответствующей административно-территориальной еденицы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5)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6)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7)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8) обеспечивает сохранение коммунального жилищного фонда села, а также строительство, реконструкцию, ремонт и содержание автомобильных дорог в сельском округе;</w:t>
      </w:r>
      <w:r>
        <w:br/>
      </w:r>
      <w:r>
        <w:rPr>
          <w:rFonts w:ascii="Times New Roman"/>
          <w:b w:val="false"/>
          <w:i w:val="false"/>
          <w:color w:val="000000"/>
          <w:sz w:val="28"/>
        </w:rPr>
        <w:t>
      </w:t>
      </w:r>
      <w:r>
        <w:rPr>
          <w:rFonts w:ascii="Times New Roman"/>
          <w:b w:val="false"/>
          <w:i w:val="false"/>
          <w:color w:val="000000"/>
          <w:sz w:val="28"/>
        </w:rPr>
        <w:t>9)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10) в пределах своей компетенции организует и обеспечивает исполнение законнодательства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w:t>
      </w:r>
      <w:r>
        <w:rPr>
          <w:rFonts w:ascii="Times New Roman"/>
          <w:b w:val="false"/>
          <w:i w:val="false"/>
          <w:color w:val="000000"/>
          <w:sz w:val="28"/>
        </w:rPr>
        <w:t>11)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15) организует помощь инвалидам;</w:t>
      </w:r>
      <w:r>
        <w:br/>
      </w:r>
      <w:r>
        <w:rPr>
          <w:rFonts w:ascii="Times New Roman"/>
          <w:b w:val="false"/>
          <w:i w:val="false"/>
          <w:color w:val="000000"/>
          <w:sz w:val="28"/>
        </w:rPr>
        <w:t>
      </w:t>
      </w:r>
      <w:r>
        <w:rPr>
          <w:rFonts w:ascii="Times New Roman"/>
          <w:b w:val="false"/>
          <w:i w:val="false"/>
          <w:color w:val="000000"/>
          <w:sz w:val="28"/>
        </w:rPr>
        <w:t>16)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18)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19)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20)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21) содействует кадровому обеспечению сельских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22)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23)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24)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25) осуществляет похозяйственный учет;</w:t>
      </w:r>
      <w:r>
        <w:br/>
      </w:r>
      <w:r>
        <w:rPr>
          <w:rFonts w:ascii="Times New Roman"/>
          <w:b w:val="false"/>
          <w:i w:val="false"/>
          <w:color w:val="000000"/>
          <w:sz w:val="28"/>
        </w:rPr>
        <w:t>
      </w:t>
      </w:r>
      <w:r>
        <w:rPr>
          <w:rFonts w:ascii="Times New Roman"/>
          <w:b w:val="false"/>
          <w:i w:val="false"/>
          <w:color w:val="000000"/>
          <w:sz w:val="28"/>
        </w:rPr>
        <w:t>26)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27)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28)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29) организует работы по благоустройству, освещению, озеленению и санитарной очистке села;</w:t>
      </w:r>
      <w:r>
        <w:br/>
      </w:r>
      <w:r>
        <w:rPr>
          <w:rFonts w:ascii="Times New Roman"/>
          <w:b w:val="false"/>
          <w:i w:val="false"/>
          <w:color w:val="000000"/>
          <w:sz w:val="28"/>
        </w:rPr>
        <w:t>
      </w:t>
      </w:r>
      <w:r>
        <w:rPr>
          <w:rFonts w:ascii="Times New Roman"/>
          <w:b w:val="false"/>
          <w:i w:val="false"/>
          <w:color w:val="000000"/>
          <w:sz w:val="28"/>
        </w:rPr>
        <w:t>30)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31)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32)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33)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34)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35)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36)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37) устанавливают цены на товары (работы, услуги), пройзводимые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38) утверждают индивидуальные планы финансирования переданных районных коммунальных государственных учереждений из местного бюджета;</w:t>
      </w:r>
      <w:r>
        <w:br/>
      </w:r>
      <w:r>
        <w:rPr>
          <w:rFonts w:ascii="Times New Roman"/>
          <w:b w:val="false"/>
          <w:i w:val="false"/>
          <w:color w:val="000000"/>
          <w:sz w:val="28"/>
        </w:rPr>
        <w:t>
      </w:t>
      </w:r>
      <w:r>
        <w:rPr>
          <w:rFonts w:ascii="Times New Roman"/>
          <w:b w:val="false"/>
          <w:i w:val="false"/>
          <w:color w:val="000000"/>
          <w:sz w:val="28"/>
        </w:rPr>
        <w:t>39) формируют доходные источники;</w:t>
      </w:r>
      <w:r>
        <w:br/>
      </w:r>
      <w:r>
        <w:rPr>
          <w:rFonts w:ascii="Times New Roman"/>
          <w:b w:val="false"/>
          <w:i w:val="false"/>
          <w:color w:val="000000"/>
          <w:sz w:val="28"/>
        </w:rPr>
        <w:t>
      </w:t>
      </w:r>
      <w:r>
        <w:rPr>
          <w:rFonts w:ascii="Times New Roman"/>
          <w:b w:val="false"/>
          <w:i w:val="false"/>
          <w:color w:val="000000"/>
          <w:sz w:val="28"/>
        </w:rPr>
        <w:t>40)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 42)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43) утверждают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w:t>
      </w:r>
      <w:r>
        <w:rPr>
          <w:rFonts w:ascii="Times New Roman"/>
          <w:b w:val="false"/>
          <w:i w:val="false"/>
          <w:color w:val="000000"/>
          <w:sz w:val="28"/>
        </w:rPr>
        <w:t>44)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45) к ведению акима сельского округа законодательством Республики Казахстан может быть отнесено решение иных вопросов;</w:t>
      </w:r>
      <w:r>
        <w:br/>
      </w:r>
      <w:r>
        <w:rPr>
          <w:rFonts w:ascii="Times New Roman"/>
          <w:b w:val="false"/>
          <w:i w:val="false"/>
          <w:color w:val="000000"/>
          <w:sz w:val="28"/>
        </w:rPr>
        <w:t>
      </w:t>
      </w:r>
      <w:r>
        <w:rPr>
          <w:rFonts w:ascii="Times New Roman"/>
          <w:b w:val="false"/>
          <w:i w:val="false"/>
          <w:color w:val="000000"/>
          <w:sz w:val="28"/>
        </w:rPr>
        <w:t>46) осуществляет иные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сельского округа Жанадария” Жалагашского районного акимата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регулируется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Коммунальное государственное учреждение “Аппарат акима сельского округа Жанадария” Жалагашского районного акимата возглавляется сельского округа назначаемым на должность и освобождаемым от должности в соответсвии с действующим законодательством Республики Казахстан.</w:t>
      </w:r>
      <w:r>
        <w:br/>
      </w:r>
      <w:r>
        <w:rPr>
          <w:rFonts w:ascii="Times New Roman"/>
          <w:b w:val="false"/>
          <w:i w:val="false"/>
          <w:color w:val="000000"/>
          <w:sz w:val="28"/>
        </w:rPr>
        <w:t>
</w:t>
      </w:r>
    </w:p>
    <w:bookmarkStart w:name="z57" w:id="44"/>
    <w:p>
      <w:pPr>
        <w:spacing w:after="0"/>
        <w:ind w:left="0"/>
        <w:jc w:val="left"/>
      </w:pPr>
      <w:r>
        <w:rPr>
          <w:rFonts w:ascii="Times New Roman"/>
          <w:b/>
          <w:i w:val="false"/>
          <w:color w:val="000000"/>
        </w:rPr>
        <w:t xml:space="preserve"> 4. Имущество государственного органа</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учреждения “Аппарат акима сельского округа Жанадария” Жалагашского районного акимата может иметь обособленное имущество на праве оперативного управления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сельского округа Жанадария” Жалагашского районного акимата формируется за счет имущества, переданого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Имущества, закрепленное за коммунальным государственным учреждением “Аппарат акима сельского округа Жанадария” Жалагашского районного акимата относятся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26. Коммунальное государственное учреждение “Аппарат акима сельского округа Жанадария” Жалагашского районного акимата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58" w:id="45"/>
    <w:p>
      <w:pPr>
        <w:spacing w:after="0"/>
        <w:ind w:left="0"/>
        <w:jc w:val="left"/>
      </w:pPr>
      <w:r>
        <w:rPr>
          <w:rFonts w:ascii="Times New Roman"/>
          <w:b/>
          <w:i w:val="false"/>
          <w:color w:val="000000"/>
        </w:rPr>
        <w:t xml:space="preserve"> 5. Реорганизация и упразднение государственного органа</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27. Реорганизация и упразднение коммунального государственного учреждения “Аппарат акима сельского округа Жанадария” Жалагашского районного акимата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59" w:id="46"/>
    <w:p>
      <w:pPr>
        <w:spacing w:after="0"/>
        <w:ind w:left="0"/>
        <w:jc w:val="left"/>
      </w:pPr>
      <w:r>
        <w:rPr>
          <w:rFonts w:ascii="Times New Roman"/>
          <w:b/>
          <w:i w:val="false"/>
          <w:color w:val="000000"/>
        </w:rPr>
        <w:t xml:space="preserve"> Перечень организации, находящихся в ведении коммунального государственного учреждения “Аппарат акима сельского округа Жанадария” Жалагашского районного акимата и его ведомств</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“Сельский клуб Жанадария” аппарат акима сельского округа Жанадария.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w:t>
            </w:r>
            <w:r>
              <w:br/>
            </w:r>
            <w:r>
              <w:rPr>
                <w:rFonts w:ascii="Times New Roman"/>
                <w:b w:val="false"/>
                <w:i w:val="false"/>
                <w:color w:val="000000"/>
                <w:sz w:val="20"/>
              </w:rPr>
              <w:t>Жалагашского района от “16” июня 2014</w:t>
            </w:r>
            <w:r>
              <w:br/>
            </w:r>
            <w:r>
              <w:rPr>
                <w:rFonts w:ascii="Times New Roman"/>
                <w:b w:val="false"/>
                <w:i w:val="false"/>
                <w:color w:val="000000"/>
                <w:sz w:val="20"/>
              </w:rPr>
              <w:t>года N 225</w:t>
            </w:r>
          </w:p>
        </w:tc>
      </w:tr>
    </w:tbl>
    <w:bookmarkStart w:name="z60" w:id="47"/>
    <w:p>
      <w:pPr>
        <w:spacing w:after="0"/>
        <w:ind w:left="0"/>
        <w:jc w:val="left"/>
      </w:pPr>
      <w:r>
        <w:rPr>
          <w:rFonts w:ascii="Times New Roman"/>
          <w:b/>
          <w:i w:val="false"/>
          <w:color w:val="000000"/>
        </w:rPr>
        <w:t xml:space="preserve"> Положение коммунального государственного учреждения “Аппарат акима сельского округа Жанаталап” Жалагашского районного акимата</w:t>
      </w:r>
      <w:r>
        <w:br/>
      </w:r>
      <w:r>
        <w:rPr>
          <w:rFonts w:ascii="Times New Roman"/>
          <w:b/>
          <w:i w:val="false"/>
          <w:color w:val="000000"/>
        </w:rPr>
        <w:t>1. Общие положения</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“Аппарат акима сельского округа Жанаталап” Жалагашского районного акимата является государственным органом Республики Казахстан, обеспечивающее деятельность акима сельского округа.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“Аппарат акима сельского округа Жанаталап” Жалагашского районного акимата имеет ведомства:</w:t>
      </w:r>
      <w:r>
        <w:br/>
      </w: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“Сельский клуб Жанаталап” аппарат акима сельского округа Жанаталап</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сельского округа Жанаталап” Жалагашского районного акимата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“Аппарат акима сельского округа Жанаталап” Жалагашского районного акимата является юридическим лицом в организационно 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“Аппарат акима сельского округа Жанаталап” Жалагашского районного акимата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“Аппарат акима сельского округа Жанаталап” Жалагашского районного акимата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“Аппарат акима сельского округа Жанаталап” Жалагашского районного акимата по вопросам своей компетенции в установленном законодательством порядке принимает решения, оформляемые решениями и распоряжениями акима сельского округа и другими актами, предосмотренными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коммунального государственного учреждения “Аппарат акима сельского округа Жанаталап” Жалагашского районного акимата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индекс 120207, Республика Казахстан, Кызылординская область, Жалагашский район, село Жанаталап, улица П.Каракулулы N 23.</w:t>
      </w:r>
      <w:r>
        <w:br/>
      </w:r>
      <w:r>
        <w:rPr>
          <w:rFonts w:ascii="Times New Roman"/>
          <w:b w:val="false"/>
          <w:i w:val="false"/>
          <w:color w:val="000000"/>
          <w:sz w:val="28"/>
        </w:rPr>
        <w:t>
      </w:t>
      </w:r>
      <w:r>
        <w:rPr>
          <w:rFonts w:ascii="Times New Roman"/>
          <w:b w:val="false"/>
          <w:i w:val="false"/>
          <w:color w:val="000000"/>
          <w:sz w:val="28"/>
        </w:rPr>
        <w:t>График работы коммунального государственного учреждения “Аппарат акима сельского округа Жанаталап” Жалагашского районного акимата: ежедневно, с понедельника по пятницу, с 09.00 до 19.00 часов (перерыв с 13.00 до 15.00 часов), кроме субботы и воскресенья, других выходных и праздничных дней, установленных законодательными актами.</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коммунальное государственное учреждение “Аппарат акима сельского округа Жанаталап”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“Аппарат акима сельского округа Жанаталап”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сельского округа Жанаталап” Жалагашского районного акимата осуществляется из бюджета района.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“Аппарат акима сельского округа Жанаталап” Жалагашского районного акимата запрещается вступать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сельского округа Жанаталап” Жалагашского районного акимата.</w:t>
      </w:r>
      <w:r>
        <w:br/>
      </w:r>
      <w:r>
        <w:rPr>
          <w:rFonts w:ascii="Times New Roman"/>
          <w:b w:val="false"/>
          <w:i w:val="false"/>
          <w:color w:val="000000"/>
          <w:sz w:val="28"/>
        </w:rPr>
        <w:t>
</w:t>
      </w:r>
    </w:p>
    <w:bookmarkStart w:name="z62" w:id="48"/>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органа</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сельского округа Жанаталап” Жалагашского районного акимата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задачами являются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функция коммунальное государственное казенное предприятие “Сельский клуб Жанаталап”</w:t>
      </w:r>
      <w:r>
        <w:br/>
      </w:r>
      <w:r>
        <w:rPr>
          <w:rFonts w:ascii="Times New Roman"/>
          <w:b w:val="false"/>
          <w:i w:val="false"/>
          <w:color w:val="000000"/>
          <w:sz w:val="28"/>
        </w:rPr>
        <w:t>
      </w:t>
      </w:r>
      <w:r>
        <w:rPr>
          <w:rFonts w:ascii="Times New Roman"/>
          <w:b w:val="false"/>
          <w:i w:val="false"/>
          <w:color w:val="000000"/>
          <w:sz w:val="28"/>
        </w:rPr>
        <w:t>реализует государственное политику в области культуры, искусства, развития языков;</w:t>
      </w:r>
      <w:r>
        <w:br/>
      </w:r>
      <w:r>
        <w:rPr>
          <w:rFonts w:ascii="Times New Roman"/>
          <w:b w:val="false"/>
          <w:i w:val="false"/>
          <w:color w:val="000000"/>
          <w:sz w:val="28"/>
        </w:rPr>
        <w:t>
      </w:t>
      </w:r>
      <w:r>
        <w:rPr>
          <w:rFonts w:ascii="Times New Roman"/>
          <w:b w:val="false"/>
          <w:i w:val="false"/>
          <w:color w:val="000000"/>
          <w:sz w:val="28"/>
        </w:rPr>
        <w:t>обеспечивает сохранность историко культурного наследия;</w:t>
      </w:r>
      <w:r>
        <w:br/>
      </w:r>
      <w:r>
        <w:rPr>
          <w:rFonts w:ascii="Times New Roman"/>
          <w:b w:val="false"/>
          <w:i w:val="false"/>
          <w:color w:val="000000"/>
          <w:sz w:val="28"/>
        </w:rPr>
        <w:t>
      </w:t>
      </w:r>
      <w:r>
        <w:rPr>
          <w:rFonts w:ascii="Times New Roman"/>
          <w:b w:val="false"/>
          <w:i w:val="false"/>
          <w:color w:val="000000"/>
          <w:sz w:val="28"/>
        </w:rPr>
        <w:t>осуществляет выполнение государственной программы функционирования и развития языков;</w:t>
      </w:r>
      <w:r>
        <w:br/>
      </w:r>
      <w:r>
        <w:rPr>
          <w:rFonts w:ascii="Times New Roman"/>
          <w:b w:val="false"/>
          <w:i w:val="false"/>
          <w:color w:val="000000"/>
          <w:sz w:val="28"/>
        </w:rPr>
        <w:t>
      </w:t>
      </w:r>
      <w:r>
        <w:rPr>
          <w:rFonts w:ascii="Times New Roman"/>
          <w:b w:val="false"/>
          <w:i w:val="false"/>
          <w:color w:val="000000"/>
          <w:sz w:val="28"/>
        </w:rPr>
        <w:t>проводит фестивали народного творчества, айтысы, семинары и другте мероприятия;</w:t>
      </w:r>
      <w:r>
        <w:br/>
      </w:r>
      <w:r>
        <w:rPr>
          <w:rFonts w:ascii="Times New Roman"/>
          <w:b w:val="false"/>
          <w:i w:val="false"/>
          <w:color w:val="000000"/>
          <w:sz w:val="28"/>
        </w:rPr>
        <w:t>
      </w:t>
      </w:r>
      <w:r>
        <w:rPr>
          <w:rFonts w:ascii="Times New Roman"/>
          <w:b w:val="false"/>
          <w:i w:val="false"/>
          <w:color w:val="000000"/>
          <w:sz w:val="28"/>
        </w:rPr>
        <w:t>совместно с заинтересованнымми государственными учреждениями принимает меры по реализации программы развития районного акимата, предназначенных для развития сфер культуры и искусства;</w:t>
      </w:r>
      <w:r>
        <w:br/>
      </w:r>
      <w:r>
        <w:rPr>
          <w:rFonts w:ascii="Times New Roman"/>
          <w:b w:val="false"/>
          <w:i w:val="false"/>
          <w:color w:val="000000"/>
          <w:sz w:val="28"/>
        </w:rPr>
        <w:t>
      </w:t>
      </w:r>
      <w:r>
        <w:rPr>
          <w:rFonts w:ascii="Times New Roman"/>
          <w:b w:val="false"/>
          <w:i w:val="false"/>
          <w:color w:val="000000"/>
          <w:sz w:val="28"/>
        </w:rPr>
        <w:t>представляет лучшие творческие коллективы, исполнителей для участия на фестивалях, конкурсах и других мероприятиях в государствах содружества и зарубежом;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информационно-аналитическое, правовое, организационное, протокольное, документационное, материально-техническое и иное обеспечение деятельности акима;</w:t>
      </w:r>
      <w:r>
        <w:br/>
      </w:r>
      <w:r>
        <w:rPr>
          <w:rFonts w:ascii="Times New Roman"/>
          <w:b w:val="false"/>
          <w:i w:val="false"/>
          <w:color w:val="000000"/>
          <w:sz w:val="28"/>
        </w:rPr>
        <w:t>
      </w:t>
      </w:r>
      <w:r>
        <w:rPr>
          <w:rFonts w:ascii="Times New Roman"/>
          <w:b w:val="false"/>
          <w:i w:val="false"/>
          <w:color w:val="000000"/>
          <w:sz w:val="28"/>
        </w:rPr>
        <w:t>2) представление и защита законных интересов акима сельского округа в судах, работа с актами прокурорского реагирования;</w:t>
      </w:r>
      <w:r>
        <w:br/>
      </w:r>
      <w:r>
        <w:rPr>
          <w:rFonts w:ascii="Times New Roman"/>
          <w:b w:val="false"/>
          <w:i w:val="false"/>
          <w:color w:val="000000"/>
          <w:sz w:val="28"/>
        </w:rPr>
        <w:t>
      </w:t>
      </w:r>
      <w:r>
        <w:rPr>
          <w:rFonts w:ascii="Times New Roman"/>
          <w:b w:val="false"/>
          <w:i w:val="false"/>
          <w:color w:val="000000"/>
          <w:sz w:val="28"/>
        </w:rPr>
        <w:t>3) подготовка проектов решении и распоряжении акима сельского округа;</w:t>
      </w:r>
      <w:r>
        <w:br/>
      </w:r>
      <w:r>
        <w:rPr>
          <w:rFonts w:ascii="Times New Roman"/>
          <w:b w:val="false"/>
          <w:i w:val="false"/>
          <w:color w:val="000000"/>
          <w:sz w:val="28"/>
        </w:rPr>
        <w:t>
      </w:t>
      </w:r>
      <w:r>
        <w:rPr>
          <w:rFonts w:ascii="Times New Roman"/>
          <w:b w:val="false"/>
          <w:i w:val="false"/>
          <w:color w:val="000000"/>
          <w:sz w:val="28"/>
        </w:rPr>
        <w:t>4) организация взаимодействия акима сельского округа с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5) организация проведения личного приема акимом сельского округа физических и представителей юридических лиц, а также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6) организует взаимодействие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7) осуществляет иные права и обязанности в соответствии с законодательством.</w:t>
      </w:r>
      <w:r>
        <w:br/>
      </w:r>
      <w:r>
        <w:rPr>
          <w:rFonts w:ascii="Times New Roman"/>
          <w:b w:val="false"/>
          <w:i w:val="false"/>
          <w:color w:val="000000"/>
          <w:sz w:val="28"/>
        </w:rPr>
        <w:t>
</w:t>
      </w:r>
    </w:p>
    <w:bookmarkStart w:name="z63" w:id="49"/>
    <w:p>
      <w:pPr>
        <w:spacing w:after="0"/>
        <w:ind w:left="0"/>
        <w:jc w:val="left"/>
      </w:pPr>
      <w:r>
        <w:rPr>
          <w:rFonts w:ascii="Times New Roman"/>
          <w:b/>
          <w:i w:val="false"/>
          <w:color w:val="000000"/>
        </w:rPr>
        <w:t xml:space="preserve"> 3. Организация деятельности государственного органа</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государственного учреждения “Аппарат акима сельского округа Жанаталап” Жалагашского районного акимата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сельского округа Жанаталап” Жалагашского районного акимата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“Аппарат акима сельского округа Жанаталап” Жалагашского районного акимата назначается или избирается на должность, освобождается от должности и прекращает свои полномочия в порядке, определяемом Президентом Республика Казахстан.</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сельского округа Жанаталап” Жалагашского районного акимата не имеет заместителей, которые назначаются на должности и особождаются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сельского округа Жанаталап”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 является должостным лицом соответствующего района акимата на территории соответствующей административно-территориальной еденицы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5)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6)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7)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8) обеспечивает сохранение коммунального жилищного фонда села, а также строительство, реконструкцию, ремонт и содержание автомобильных дорог в сельском округе;</w:t>
      </w:r>
      <w:r>
        <w:br/>
      </w:r>
      <w:r>
        <w:rPr>
          <w:rFonts w:ascii="Times New Roman"/>
          <w:b w:val="false"/>
          <w:i w:val="false"/>
          <w:color w:val="000000"/>
          <w:sz w:val="28"/>
        </w:rPr>
        <w:t>
      </w:t>
      </w:r>
      <w:r>
        <w:rPr>
          <w:rFonts w:ascii="Times New Roman"/>
          <w:b w:val="false"/>
          <w:i w:val="false"/>
          <w:color w:val="000000"/>
          <w:sz w:val="28"/>
        </w:rPr>
        <w:t>9)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10)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w:t>
      </w:r>
      <w:r>
        <w:rPr>
          <w:rFonts w:ascii="Times New Roman"/>
          <w:b w:val="false"/>
          <w:i w:val="false"/>
          <w:color w:val="000000"/>
          <w:sz w:val="28"/>
        </w:rPr>
        <w:t>11)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15) организует помощь инвалидам;</w:t>
      </w:r>
      <w:r>
        <w:br/>
      </w:r>
      <w:r>
        <w:rPr>
          <w:rFonts w:ascii="Times New Roman"/>
          <w:b w:val="false"/>
          <w:i w:val="false"/>
          <w:color w:val="000000"/>
          <w:sz w:val="28"/>
        </w:rPr>
        <w:t>
      </w:t>
      </w:r>
      <w:r>
        <w:rPr>
          <w:rFonts w:ascii="Times New Roman"/>
          <w:b w:val="false"/>
          <w:i w:val="false"/>
          <w:color w:val="000000"/>
          <w:sz w:val="28"/>
        </w:rPr>
        <w:t>16)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18)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19)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20)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21) содействует кадровому обеспечению сельских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22)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23)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24)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25) осуществляет похозяйственный учет;</w:t>
      </w:r>
      <w:r>
        <w:br/>
      </w:r>
      <w:r>
        <w:rPr>
          <w:rFonts w:ascii="Times New Roman"/>
          <w:b w:val="false"/>
          <w:i w:val="false"/>
          <w:color w:val="000000"/>
          <w:sz w:val="28"/>
        </w:rPr>
        <w:t>
      </w:t>
      </w:r>
      <w:r>
        <w:rPr>
          <w:rFonts w:ascii="Times New Roman"/>
          <w:b w:val="false"/>
          <w:i w:val="false"/>
          <w:color w:val="000000"/>
          <w:sz w:val="28"/>
        </w:rPr>
        <w:t>26)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27)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28)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29) организует работы по благоустройству, освещению, озеленению и санитарной очистке села;</w:t>
      </w:r>
      <w:r>
        <w:br/>
      </w:r>
      <w:r>
        <w:rPr>
          <w:rFonts w:ascii="Times New Roman"/>
          <w:b w:val="false"/>
          <w:i w:val="false"/>
          <w:color w:val="000000"/>
          <w:sz w:val="28"/>
        </w:rPr>
        <w:t>
      </w:t>
      </w:r>
      <w:r>
        <w:rPr>
          <w:rFonts w:ascii="Times New Roman"/>
          <w:b w:val="false"/>
          <w:i w:val="false"/>
          <w:color w:val="000000"/>
          <w:sz w:val="28"/>
        </w:rPr>
        <w:t>30)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31)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32)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33)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34)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35)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36)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37) устанавливают цены на товары (работы, услуги), пройзводимые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38) утверждают индивидуальные планы финансирования переданных районных коммунальных государственных учереждений из местного бюджета;</w:t>
      </w:r>
      <w:r>
        <w:br/>
      </w:r>
      <w:r>
        <w:rPr>
          <w:rFonts w:ascii="Times New Roman"/>
          <w:b w:val="false"/>
          <w:i w:val="false"/>
          <w:color w:val="000000"/>
          <w:sz w:val="28"/>
        </w:rPr>
        <w:t>
      </w:t>
      </w:r>
      <w:r>
        <w:rPr>
          <w:rFonts w:ascii="Times New Roman"/>
          <w:b w:val="false"/>
          <w:i w:val="false"/>
          <w:color w:val="000000"/>
          <w:sz w:val="28"/>
        </w:rPr>
        <w:t>39) формируют доходные источники;</w:t>
      </w:r>
      <w:r>
        <w:br/>
      </w:r>
      <w:r>
        <w:rPr>
          <w:rFonts w:ascii="Times New Roman"/>
          <w:b w:val="false"/>
          <w:i w:val="false"/>
          <w:color w:val="000000"/>
          <w:sz w:val="28"/>
        </w:rPr>
        <w:t>
      </w:t>
      </w:r>
      <w:r>
        <w:rPr>
          <w:rFonts w:ascii="Times New Roman"/>
          <w:b w:val="false"/>
          <w:i w:val="false"/>
          <w:color w:val="000000"/>
          <w:sz w:val="28"/>
        </w:rPr>
        <w:t>40)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42)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43) утверждают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w:t>
      </w:r>
      <w:r>
        <w:rPr>
          <w:rFonts w:ascii="Times New Roman"/>
          <w:b w:val="false"/>
          <w:i w:val="false"/>
          <w:color w:val="000000"/>
          <w:sz w:val="28"/>
        </w:rPr>
        <w:t>44)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45) к ведению акима сельского округа законодательством Республики Казахстан может быть отнесено решение иных вопросов;</w:t>
      </w:r>
      <w:r>
        <w:br/>
      </w:r>
      <w:r>
        <w:rPr>
          <w:rFonts w:ascii="Times New Roman"/>
          <w:b w:val="false"/>
          <w:i w:val="false"/>
          <w:color w:val="000000"/>
          <w:sz w:val="28"/>
        </w:rPr>
        <w:t>
      </w:t>
      </w:r>
      <w:r>
        <w:rPr>
          <w:rFonts w:ascii="Times New Roman"/>
          <w:b w:val="false"/>
          <w:i w:val="false"/>
          <w:color w:val="000000"/>
          <w:sz w:val="28"/>
        </w:rPr>
        <w:t>46) осуществляет иные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сельского округа Жанаталап” Жалагашского районного акимата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регулируется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Коммунальное государственное учреждение “Аппарат акима сельского округа Жанаталап” Жалагашского районного акимата возглавляется сельского округа назначаемым на должность и освобождаемым от должности в соответсвии с действующим законодательством Республики Казахстан.</w:t>
      </w:r>
      <w:r>
        <w:br/>
      </w:r>
      <w:r>
        <w:rPr>
          <w:rFonts w:ascii="Times New Roman"/>
          <w:b w:val="false"/>
          <w:i w:val="false"/>
          <w:color w:val="000000"/>
          <w:sz w:val="28"/>
        </w:rPr>
        <w:t>
</w:t>
      </w:r>
    </w:p>
    <w:bookmarkStart w:name="z64" w:id="50"/>
    <w:p>
      <w:pPr>
        <w:spacing w:after="0"/>
        <w:ind w:left="0"/>
        <w:jc w:val="left"/>
      </w:pPr>
      <w:r>
        <w:rPr>
          <w:rFonts w:ascii="Times New Roman"/>
          <w:b/>
          <w:i w:val="false"/>
          <w:color w:val="000000"/>
        </w:rPr>
        <w:t xml:space="preserve"> 4. Имущество государственного органа</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учреждения “Аппарат акима сельского округа Жанаталап” Жалагашского районного акимата может иметь обособленное имущество на праве оперативного управления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сельского округа Жанаталап” Жалагашского районного акимата формируется за счет имущества, переданого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Имущества, закрепленное за коммунальным государственным учреждением “Аппарат акима сельского округа Жанаталап” Жалагашского районного акимата относятся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26. Коммунальное государственное учреждение “Аппарат акима сельского округа Жанаталап” Жалагашского районного акимата не вправе самостоятельно отчуждать или иными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65" w:id="51"/>
    <w:p>
      <w:pPr>
        <w:spacing w:after="0"/>
        <w:ind w:left="0"/>
        <w:jc w:val="left"/>
      </w:pPr>
      <w:r>
        <w:rPr>
          <w:rFonts w:ascii="Times New Roman"/>
          <w:b/>
          <w:i w:val="false"/>
          <w:color w:val="000000"/>
        </w:rPr>
        <w:t xml:space="preserve"> 5 . Реорганизация и упразднение государственного органа</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27. Реорганизация и упразднение коммунального государственного учреждения “Аппарат акима сельского округа Жанаталап” Жалагашского районного акимата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66" w:id="52"/>
    <w:p>
      <w:pPr>
        <w:spacing w:after="0"/>
        <w:ind w:left="0"/>
        <w:jc w:val="left"/>
      </w:pPr>
      <w:r>
        <w:rPr>
          <w:rFonts w:ascii="Times New Roman"/>
          <w:b/>
          <w:i w:val="false"/>
          <w:color w:val="000000"/>
        </w:rPr>
        <w:t xml:space="preserve"> Перечень организации, находящихся в ведении коммунального государственного учреждения “Аппарат акима сельского округа Жанаталап” Жалагашского районного акимата и его ведомств</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коммунальное государственное казенное предприятие “Сельский клуб Жанаталап” аппарат акима сельского округа Жанаталап.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w:t>
            </w:r>
            <w:r>
              <w:br/>
            </w:r>
            <w:r>
              <w:rPr>
                <w:rFonts w:ascii="Times New Roman"/>
                <w:b w:val="false"/>
                <w:i w:val="false"/>
                <w:color w:val="000000"/>
                <w:sz w:val="20"/>
              </w:rPr>
              <w:t>Жалагашского района от “16” июня 2014</w:t>
            </w:r>
            <w:r>
              <w:br/>
            </w:r>
            <w:r>
              <w:rPr>
                <w:rFonts w:ascii="Times New Roman"/>
                <w:b w:val="false"/>
                <w:i w:val="false"/>
                <w:color w:val="000000"/>
                <w:sz w:val="20"/>
              </w:rPr>
              <w:t>года N 255</w:t>
            </w:r>
          </w:p>
        </w:tc>
      </w:tr>
    </w:tbl>
    <w:bookmarkStart w:name="z67" w:id="53"/>
    <w:p>
      <w:pPr>
        <w:spacing w:after="0"/>
        <w:ind w:left="0"/>
        <w:jc w:val="left"/>
      </w:pPr>
      <w:r>
        <w:rPr>
          <w:rFonts w:ascii="Times New Roman"/>
          <w:b/>
          <w:i w:val="false"/>
          <w:color w:val="000000"/>
        </w:rPr>
        <w:t xml:space="preserve"> Положение коммунального государственного учреждения “Аппарат акима сельского округа Мадениет” Жалагашского районного акимата</w:t>
      </w:r>
      <w:r>
        <w:br/>
      </w:r>
      <w:r>
        <w:rPr>
          <w:rFonts w:ascii="Times New Roman"/>
          <w:b/>
          <w:i w:val="false"/>
          <w:color w:val="000000"/>
        </w:rPr>
        <w:t>1. Общие положения</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“Аппарат акима сельского округа Мадениет” Жалагашского районного акимата является государственным органом Республики Казахстан, обеспечивающее деятельность акима сельского округа.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“Аппарат акима сельского округа Мадениет” Жалагашского районного акимата имеет ведомства:</w:t>
      </w:r>
      <w:r>
        <w:br/>
      </w: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“Сельский Клуб Мадениет” аппарат акима сельского округа Мадениет.</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казенное предприятие “Ясли-сад № 8 “Балауса” аппарата акима сельского округа Мадениет</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сельского округа Мадениет” Жалагашского районного акимата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“Аппарат акима сельского округа Мадениет” Жалагашского районного акимата является юридическим лицом в организационно 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“Аппарат акима сельского округа Мадениет” Жалагашского районного акимата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“Аппарат акима сельского округа Мадениет” Жалагашского районного акимата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“Аппарат акима сельского округа Мадениет” Жалагашского районного акимата по вопросам своей компетенции в установленном законодательством порядке принимает решения, оформляемые решениями и распоряжениями акима сельского округа и другими актами, предосмотренными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коммунального государственного учреждения “Аппарат акима сельского округа Мадениет” Жалагашского районного акимата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индекс 120210, Республика Казахстан, Кызылординская область, Жалагашский район, село Мадениет, улица Калдан батыра N 1.</w:t>
      </w:r>
      <w:r>
        <w:br/>
      </w:r>
      <w:r>
        <w:rPr>
          <w:rFonts w:ascii="Times New Roman"/>
          <w:b w:val="false"/>
          <w:i w:val="false"/>
          <w:color w:val="000000"/>
          <w:sz w:val="28"/>
        </w:rPr>
        <w:t>
      </w:t>
      </w:r>
      <w:r>
        <w:rPr>
          <w:rFonts w:ascii="Times New Roman"/>
          <w:b w:val="false"/>
          <w:i w:val="false"/>
          <w:color w:val="000000"/>
          <w:sz w:val="28"/>
        </w:rPr>
        <w:t>График работы коммунального государственного учреждения “Аппарат акима сельского округа Мадениет” Жалагашского районного акимата: ежедневно, с понедельника по пятницу, с 09.00 до 19.00 часов (перерыв с 13.00 до 15.00 часов), кроме субботы и воскресенья, других выходных и праздничных дней, установленных законодательными актами.</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коммунальное государственное учреждение “Аппарат акима сельского округа Мадениет”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“Аппарат акима сельского округа Мадениет”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сельского округа Мадениет” Жалагашского районного акимата осуществляется из бюджета района.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“Аппарат акима сельского округа Мадениет” Жалагашского районного акимата запрещается вступать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сельского округа Мадениет” Жалагашского районного акимата.</w:t>
      </w:r>
      <w:r>
        <w:br/>
      </w:r>
      <w:r>
        <w:rPr>
          <w:rFonts w:ascii="Times New Roman"/>
          <w:b w:val="false"/>
          <w:i w:val="false"/>
          <w:color w:val="000000"/>
          <w:sz w:val="28"/>
        </w:rPr>
        <w:t>
</w:t>
      </w:r>
    </w:p>
    <w:bookmarkStart w:name="z69" w:id="54"/>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органа</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сельского округа Мадениет” Жалагашского районного акимата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23 января 2001 года “О местном государственном управлении и самоуправлении в Республике Казахстан” задачами являются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функция коммунальное государственное казҰнное предприятие “Сельский клуб Мадениет”</w:t>
      </w:r>
      <w:r>
        <w:br/>
      </w:r>
      <w:r>
        <w:rPr>
          <w:rFonts w:ascii="Times New Roman"/>
          <w:b w:val="false"/>
          <w:i w:val="false"/>
          <w:color w:val="000000"/>
          <w:sz w:val="28"/>
        </w:rPr>
        <w:t>
      </w:t>
      </w:r>
      <w:r>
        <w:rPr>
          <w:rFonts w:ascii="Times New Roman"/>
          <w:b w:val="false"/>
          <w:i w:val="false"/>
          <w:color w:val="000000"/>
          <w:sz w:val="28"/>
        </w:rPr>
        <w:t>реализует государственное политику в области культуры, искусства, развития языков;</w:t>
      </w:r>
      <w:r>
        <w:br/>
      </w:r>
      <w:r>
        <w:rPr>
          <w:rFonts w:ascii="Times New Roman"/>
          <w:b w:val="false"/>
          <w:i w:val="false"/>
          <w:color w:val="000000"/>
          <w:sz w:val="28"/>
        </w:rPr>
        <w:t>
      </w:t>
      </w:r>
      <w:r>
        <w:rPr>
          <w:rFonts w:ascii="Times New Roman"/>
          <w:b w:val="false"/>
          <w:i w:val="false"/>
          <w:color w:val="000000"/>
          <w:sz w:val="28"/>
        </w:rPr>
        <w:t>обеспечивает сохранность историко культурного наследия;</w:t>
      </w:r>
      <w:r>
        <w:br/>
      </w:r>
      <w:r>
        <w:rPr>
          <w:rFonts w:ascii="Times New Roman"/>
          <w:b w:val="false"/>
          <w:i w:val="false"/>
          <w:color w:val="000000"/>
          <w:sz w:val="28"/>
        </w:rPr>
        <w:t>
      </w:t>
      </w:r>
      <w:r>
        <w:rPr>
          <w:rFonts w:ascii="Times New Roman"/>
          <w:b w:val="false"/>
          <w:i w:val="false"/>
          <w:color w:val="000000"/>
          <w:sz w:val="28"/>
        </w:rPr>
        <w:t>осуществляет выполнение государственной программы функционирования и развития языков;</w:t>
      </w:r>
      <w:r>
        <w:br/>
      </w:r>
      <w:r>
        <w:rPr>
          <w:rFonts w:ascii="Times New Roman"/>
          <w:b w:val="false"/>
          <w:i w:val="false"/>
          <w:color w:val="000000"/>
          <w:sz w:val="28"/>
        </w:rPr>
        <w:t>
      </w:t>
      </w:r>
      <w:r>
        <w:rPr>
          <w:rFonts w:ascii="Times New Roman"/>
          <w:b w:val="false"/>
          <w:i w:val="false"/>
          <w:color w:val="000000"/>
          <w:sz w:val="28"/>
        </w:rPr>
        <w:t>проводит фестивали народного творчества, айтысы, семинары и другте мероприятия;</w:t>
      </w:r>
      <w:r>
        <w:br/>
      </w:r>
      <w:r>
        <w:rPr>
          <w:rFonts w:ascii="Times New Roman"/>
          <w:b w:val="false"/>
          <w:i w:val="false"/>
          <w:color w:val="000000"/>
          <w:sz w:val="28"/>
        </w:rPr>
        <w:t>
      </w:t>
      </w:r>
      <w:r>
        <w:rPr>
          <w:rFonts w:ascii="Times New Roman"/>
          <w:b w:val="false"/>
          <w:i w:val="false"/>
          <w:color w:val="000000"/>
          <w:sz w:val="28"/>
        </w:rPr>
        <w:t>совместно с заинтересованнымми государственными учреждениями принимает меры по реализации программы развития районного акимата, предназначенных для развития сфер культуры и искусства;</w:t>
      </w:r>
      <w:r>
        <w:br/>
      </w:r>
      <w:r>
        <w:rPr>
          <w:rFonts w:ascii="Times New Roman"/>
          <w:b w:val="false"/>
          <w:i w:val="false"/>
          <w:color w:val="000000"/>
          <w:sz w:val="28"/>
        </w:rPr>
        <w:t>
      </w:t>
      </w:r>
      <w:r>
        <w:rPr>
          <w:rFonts w:ascii="Times New Roman"/>
          <w:b w:val="false"/>
          <w:i w:val="false"/>
          <w:color w:val="000000"/>
          <w:sz w:val="28"/>
        </w:rPr>
        <w:t>представляет лучшие творческие коллективы, исполнителей для участия на фестивалях, конкурсах и других мероприятиях в государствах содружества и зарубежом;</w:t>
      </w:r>
      <w:r>
        <w:br/>
      </w:r>
      <w:r>
        <w:rPr>
          <w:rFonts w:ascii="Times New Roman"/>
          <w:b w:val="false"/>
          <w:i w:val="false"/>
          <w:color w:val="000000"/>
          <w:sz w:val="28"/>
        </w:rPr>
        <w:t>
      </w:t>
      </w:r>
      <w:r>
        <w:rPr>
          <w:rFonts w:ascii="Times New Roman"/>
          <w:b w:val="false"/>
          <w:i w:val="false"/>
          <w:color w:val="000000"/>
          <w:sz w:val="28"/>
        </w:rPr>
        <w:t>3) коммунальное государственное казенное предприятие “Ясли-сад № 8 “Балауса” аппарата акима сельского округа Мадениет</w:t>
      </w:r>
      <w:r>
        <w:br/>
      </w:r>
      <w:r>
        <w:rPr>
          <w:rFonts w:ascii="Times New Roman"/>
          <w:b w:val="false"/>
          <w:i w:val="false"/>
          <w:color w:val="000000"/>
          <w:sz w:val="28"/>
        </w:rPr>
        <w:t>
      </w:t>
      </w:r>
      <w:r>
        <w:rPr>
          <w:rFonts w:ascii="Times New Roman"/>
          <w:b w:val="false"/>
          <w:i w:val="false"/>
          <w:color w:val="000000"/>
          <w:sz w:val="28"/>
        </w:rPr>
        <w:t>дошкольные организации обеспечивают выполнение государственного образова-тельного заказа, финансируемого государством объема услуг по воспитанию, обучению и развитию и медицинскому наблюдению, а также присмотру, уходу и оздоровлению воспитанников в возрасте от одного года до достижения школьного возраста;</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информационно-аналитическое, правовое, организационное, протокольное, документационное, материально-техническое и иное обеспечение деятельности акима;</w:t>
      </w:r>
      <w:r>
        <w:br/>
      </w:r>
      <w:r>
        <w:rPr>
          <w:rFonts w:ascii="Times New Roman"/>
          <w:b w:val="false"/>
          <w:i w:val="false"/>
          <w:color w:val="000000"/>
          <w:sz w:val="28"/>
        </w:rPr>
        <w:t>
      </w:t>
      </w:r>
      <w:r>
        <w:rPr>
          <w:rFonts w:ascii="Times New Roman"/>
          <w:b w:val="false"/>
          <w:i w:val="false"/>
          <w:color w:val="000000"/>
          <w:sz w:val="28"/>
        </w:rPr>
        <w:t>2) представление и защита законных интересов акима сельского округа в судах, работа с актами прокурорского реагирования;</w:t>
      </w:r>
      <w:r>
        <w:br/>
      </w:r>
      <w:r>
        <w:rPr>
          <w:rFonts w:ascii="Times New Roman"/>
          <w:b w:val="false"/>
          <w:i w:val="false"/>
          <w:color w:val="000000"/>
          <w:sz w:val="28"/>
        </w:rPr>
        <w:t>
      </w:t>
      </w:r>
      <w:r>
        <w:rPr>
          <w:rFonts w:ascii="Times New Roman"/>
          <w:b w:val="false"/>
          <w:i w:val="false"/>
          <w:color w:val="000000"/>
          <w:sz w:val="28"/>
        </w:rPr>
        <w:t>3) подготовка проектов решении и распоряжении акима сельского округа;</w:t>
      </w:r>
      <w:r>
        <w:br/>
      </w:r>
      <w:r>
        <w:rPr>
          <w:rFonts w:ascii="Times New Roman"/>
          <w:b w:val="false"/>
          <w:i w:val="false"/>
          <w:color w:val="000000"/>
          <w:sz w:val="28"/>
        </w:rPr>
        <w:t>
      </w:t>
      </w:r>
      <w:r>
        <w:rPr>
          <w:rFonts w:ascii="Times New Roman"/>
          <w:b w:val="false"/>
          <w:i w:val="false"/>
          <w:color w:val="000000"/>
          <w:sz w:val="28"/>
        </w:rPr>
        <w:t>4) организация взаимодействия акима сельского округа с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5) организация проведения личного приема акимом сельского округа физических и представителей юридических лиц, а также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6) организует взаимодействие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7) осуществляет иные права и обязанности в соответствии с законодательством.</w:t>
      </w:r>
      <w:r>
        <w:br/>
      </w:r>
      <w:r>
        <w:rPr>
          <w:rFonts w:ascii="Times New Roman"/>
          <w:b w:val="false"/>
          <w:i w:val="false"/>
          <w:color w:val="000000"/>
          <w:sz w:val="28"/>
        </w:rPr>
        <w:t>
</w:t>
      </w:r>
    </w:p>
    <w:bookmarkStart w:name="z70" w:id="55"/>
    <w:p>
      <w:pPr>
        <w:spacing w:after="0"/>
        <w:ind w:left="0"/>
        <w:jc w:val="left"/>
      </w:pPr>
      <w:r>
        <w:rPr>
          <w:rFonts w:ascii="Times New Roman"/>
          <w:b/>
          <w:i w:val="false"/>
          <w:color w:val="000000"/>
        </w:rPr>
        <w:t xml:space="preserve"> 3. Организация деятельности государственного органа</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8. Руководство коммунального государственного учреждения “Аппарат акима сельского округа Мадениет” Жалагашского районного акимата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сельского округа Мадениет” Жалагашского районного акимата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“Аппарат акима сельского округа Мадениет” Жалагашского районного акимата назначается или избирается на должность, освобождается от должности и прекращает свои полномочия в порядке, определяемом Президентом Республика Казахстан.</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сельского округа Мадениет” Жалагашского районного акимата не имеет заместителей, которые назначаются на должности и особождаются от должностей в соттветствии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сельского округа Мадениет”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 является должостным лицом соответствующего района акимата на территории соответствующей административно-территориальной еденицы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5)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6)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7)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8) обеспечивает сохранение коммунального жилищного фонда села, а также строительство, реконструкцию, ремонт и содержание автомобильных дорог в сельском округе;</w:t>
      </w:r>
      <w:r>
        <w:br/>
      </w:r>
      <w:r>
        <w:rPr>
          <w:rFonts w:ascii="Times New Roman"/>
          <w:b w:val="false"/>
          <w:i w:val="false"/>
          <w:color w:val="000000"/>
          <w:sz w:val="28"/>
        </w:rPr>
        <w:t>
      </w:t>
      </w:r>
      <w:r>
        <w:rPr>
          <w:rFonts w:ascii="Times New Roman"/>
          <w:b w:val="false"/>
          <w:i w:val="false"/>
          <w:color w:val="000000"/>
          <w:sz w:val="28"/>
        </w:rPr>
        <w:t>9)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10) в пределах своей компетенции организует и обеспечивает исполнение законнодательства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w:t>
      </w:r>
      <w:r>
        <w:rPr>
          <w:rFonts w:ascii="Times New Roman"/>
          <w:b w:val="false"/>
          <w:i w:val="false"/>
          <w:color w:val="000000"/>
          <w:sz w:val="28"/>
        </w:rPr>
        <w:t>11)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15) организует помощь инвалидам;</w:t>
      </w:r>
      <w:r>
        <w:br/>
      </w:r>
      <w:r>
        <w:rPr>
          <w:rFonts w:ascii="Times New Roman"/>
          <w:b w:val="false"/>
          <w:i w:val="false"/>
          <w:color w:val="000000"/>
          <w:sz w:val="28"/>
        </w:rPr>
        <w:t>
      </w:t>
      </w:r>
      <w:r>
        <w:rPr>
          <w:rFonts w:ascii="Times New Roman"/>
          <w:b w:val="false"/>
          <w:i w:val="false"/>
          <w:color w:val="000000"/>
          <w:sz w:val="28"/>
        </w:rPr>
        <w:t>16)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18)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19)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20)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21) содействует кадровому обеспечению сельских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22)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23)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24)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25) осуществляет похозяйственный учет;</w:t>
      </w:r>
      <w:r>
        <w:br/>
      </w:r>
      <w:r>
        <w:rPr>
          <w:rFonts w:ascii="Times New Roman"/>
          <w:b w:val="false"/>
          <w:i w:val="false"/>
          <w:color w:val="000000"/>
          <w:sz w:val="28"/>
        </w:rPr>
        <w:t>
      </w:t>
      </w:r>
      <w:r>
        <w:rPr>
          <w:rFonts w:ascii="Times New Roman"/>
          <w:b w:val="false"/>
          <w:i w:val="false"/>
          <w:color w:val="000000"/>
          <w:sz w:val="28"/>
        </w:rPr>
        <w:t>26)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27)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28)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29) организует работы по благоустройству, освещению, озеленению и санитарной очистке села;</w:t>
      </w:r>
      <w:r>
        <w:br/>
      </w:r>
      <w:r>
        <w:rPr>
          <w:rFonts w:ascii="Times New Roman"/>
          <w:b w:val="false"/>
          <w:i w:val="false"/>
          <w:color w:val="000000"/>
          <w:sz w:val="28"/>
        </w:rPr>
        <w:t>
      </w:t>
      </w:r>
      <w:r>
        <w:rPr>
          <w:rFonts w:ascii="Times New Roman"/>
          <w:b w:val="false"/>
          <w:i w:val="false"/>
          <w:color w:val="000000"/>
          <w:sz w:val="28"/>
        </w:rPr>
        <w:t>30)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31)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32)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33)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34)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35)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36)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37) устанавливают цены на товары (работы, услуги), пройзводимые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38) утверждают индивидуальные планы финансирования переданных районных коммунальных государственных учереждений из местного бюджета;</w:t>
      </w:r>
      <w:r>
        <w:br/>
      </w:r>
      <w:r>
        <w:rPr>
          <w:rFonts w:ascii="Times New Roman"/>
          <w:b w:val="false"/>
          <w:i w:val="false"/>
          <w:color w:val="000000"/>
          <w:sz w:val="28"/>
        </w:rPr>
        <w:t>
      </w:t>
      </w:r>
      <w:r>
        <w:rPr>
          <w:rFonts w:ascii="Times New Roman"/>
          <w:b w:val="false"/>
          <w:i w:val="false"/>
          <w:color w:val="000000"/>
          <w:sz w:val="28"/>
        </w:rPr>
        <w:t>39) формируют доходные источники;</w:t>
      </w:r>
      <w:r>
        <w:br/>
      </w:r>
      <w:r>
        <w:rPr>
          <w:rFonts w:ascii="Times New Roman"/>
          <w:b w:val="false"/>
          <w:i w:val="false"/>
          <w:color w:val="000000"/>
          <w:sz w:val="28"/>
        </w:rPr>
        <w:t>
      </w:t>
      </w:r>
      <w:r>
        <w:rPr>
          <w:rFonts w:ascii="Times New Roman"/>
          <w:b w:val="false"/>
          <w:i w:val="false"/>
          <w:color w:val="000000"/>
          <w:sz w:val="28"/>
        </w:rPr>
        <w:t>40)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42)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43) утверждают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w:t>
      </w:r>
      <w:r>
        <w:rPr>
          <w:rFonts w:ascii="Times New Roman"/>
          <w:b w:val="false"/>
          <w:i w:val="false"/>
          <w:color w:val="000000"/>
          <w:sz w:val="28"/>
        </w:rPr>
        <w:t>44)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45) к ведению акима сельского округа законодательством Республики Казахстан может быть отнесено решение иных вопросов;</w:t>
      </w:r>
      <w:r>
        <w:br/>
      </w:r>
      <w:r>
        <w:rPr>
          <w:rFonts w:ascii="Times New Roman"/>
          <w:b w:val="false"/>
          <w:i w:val="false"/>
          <w:color w:val="000000"/>
          <w:sz w:val="28"/>
        </w:rPr>
        <w:t>
      </w:t>
      </w:r>
      <w:r>
        <w:rPr>
          <w:rFonts w:ascii="Times New Roman"/>
          <w:b w:val="false"/>
          <w:i w:val="false"/>
          <w:color w:val="000000"/>
          <w:sz w:val="28"/>
        </w:rPr>
        <w:t>46) осуществляет иные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сельского округа Мадениет” Жалагашского районного акимата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регулируется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Коммунальное государственное учреждение “Аппарат акима сельского округа Мадениет” Жалагашского районного акимата возглавляется акимом сельского округа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71" w:id="56"/>
    <w:p>
      <w:pPr>
        <w:spacing w:after="0"/>
        <w:ind w:left="0"/>
        <w:jc w:val="left"/>
      </w:pPr>
      <w:r>
        <w:rPr>
          <w:rFonts w:ascii="Times New Roman"/>
          <w:b/>
          <w:i w:val="false"/>
          <w:color w:val="000000"/>
        </w:rPr>
        <w:t xml:space="preserve"> 4. Имущество государственного органа</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учреждение “Аппарат акима сельского округа Мадениет” Жалагашского районного акимата может иметь обособленное имущество на праве оперативного управления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сельского округа Мадениет” Жалагашского районного акимата формируется за счет имущества, переданого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Имущества, закрепленное за коммунальным государственным учреждением “Аппарат акима сельского округа Мадениет” Жалагашского районного акимата относятся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26. Коммунальное государственное учреждение “Аппарат акима сельского округа Мадениет” Жалагашского районного акимата не вправе самостоятельно отчуждать или иным способом распоряжаться закрепленным за ним имуществом и имуществом, приобретенным за счет средства,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72" w:id="57"/>
    <w:p>
      <w:pPr>
        <w:spacing w:after="0"/>
        <w:ind w:left="0"/>
        <w:jc w:val="left"/>
      </w:pPr>
      <w:r>
        <w:rPr>
          <w:rFonts w:ascii="Times New Roman"/>
          <w:b/>
          <w:i w:val="false"/>
          <w:color w:val="000000"/>
        </w:rPr>
        <w:t xml:space="preserve"> 5. Реорганизация и упразднение государственного органа</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27.Реорганизация и упразднение коммунального государственного учреждения “Аппарат акима сельского округа Мадениет” Жалагашского районного акимата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73" w:id="58"/>
    <w:p>
      <w:pPr>
        <w:spacing w:after="0"/>
        <w:ind w:left="0"/>
        <w:jc w:val="left"/>
      </w:pPr>
      <w:r>
        <w:rPr>
          <w:rFonts w:ascii="Times New Roman"/>
          <w:b/>
          <w:i w:val="false"/>
          <w:color w:val="000000"/>
        </w:rPr>
        <w:t xml:space="preserve"> Перечень организации, находящихся в ведении коммунального государственного учреждения “Аппарат акима сельского округа Мадениет” Жалагашского районного акимата и его ведомств:</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“Сельский клуб Мадениет” аппарата акима сельского округа Мадениет;</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казенное предприятие “Ясли-сад №8 “Балауса” аппарата акима сельского округа Мадениет.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w:t>
            </w:r>
            <w:r>
              <w:br/>
            </w:r>
            <w:r>
              <w:rPr>
                <w:rFonts w:ascii="Times New Roman"/>
                <w:b w:val="false"/>
                <w:i w:val="false"/>
                <w:color w:val="000000"/>
                <w:sz w:val="20"/>
              </w:rPr>
              <w:t>Жалагашского района от “16” июня 2014</w:t>
            </w:r>
            <w:r>
              <w:br/>
            </w:r>
            <w:r>
              <w:rPr>
                <w:rFonts w:ascii="Times New Roman"/>
                <w:b w:val="false"/>
                <w:i w:val="false"/>
                <w:color w:val="000000"/>
                <w:sz w:val="20"/>
              </w:rPr>
              <w:t>года N 255</w:t>
            </w:r>
          </w:p>
        </w:tc>
      </w:tr>
    </w:tbl>
    <w:bookmarkStart w:name="z74" w:id="59"/>
    <w:p>
      <w:pPr>
        <w:spacing w:after="0"/>
        <w:ind w:left="0"/>
        <w:jc w:val="left"/>
      </w:pPr>
      <w:r>
        <w:rPr>
          <w:rFonts w:ascii="Times New Roman"/>
          <w:b/>
          <w:i w:val="false"/>
          <w:color w:val="000000"/>
        </w:rPr>
        <w:t xml:space="preserve"> Положение коммунального государственного учреждения “Аппарат акима сельского округа Мырзабай ахун” Жалагашского районного акимата</w:t>
      </w:r>
      <w:r>
        <w:br/>
      </w:r>
      <w:r>
        <w:rPr>
          <w:rFonts w:ascii="Times New Roman"/>
          <w:b/>
          <w:i w:val="false"/>
          <w:color w:val="000000"/>
        </w:rPr>
        <w:t>1. Общие положения</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“Аппарат акима сельского округа Мырзабай ахун” Жалагашского районного акимата является государственным органом Республики Казахстан, обеспечивающее деятельность акима сельского округа.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“Аппарат акима сельского округа Мырзабай ахун” Жалагашского районного акимата не имеет ведомства.</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сельского округа Мырзабай ахун” Жалагашского районного акимата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“Аппарат акима сельского округа Мырзабай ахун” Жалагашского районного акимата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“Аппарат акима сельского округа Мырзабай ахун” Жалагашского районного акимата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“Аппарат акима сельского округа Мырзабай ахун” Жалагашского районного акимата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“Аппарат акима сельского округа Мырзабай ахун” Жалагашского районного акимата по вопросам своей компетенции в установленном законодательством порядке принимает решения, оформляемые решениями и распоряжениями акима сельского округа и другими актами, предосмотренными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коммунального государственного учреждения “Аппарат акима сельского округа Мырзабай ахун” Жалагашского районного акимата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индекс 120212, Республика Казахстан, Кызылординская область, Жалагашский район, село Мырзабай ахун, улица Ленина № 28.</w:t>
      </w:r>
      <w:r>
        <w:br/>
      </w:r>
      <w:r>
        <w:rPr>
          <w:rFonts w:ascii="Times New Roman"/>
          <w:b w:val="false"/>
          <w:i w:val="false"/>
          <w:color w:val="000000"/>
          <w:sz w:val="28"/>
        </w:rPr>
        <w:t>
      </w:t>
      </w:r>
      <w:r>
        <w:rPr>
          <w:rFonts w:ascii="Times New Roman"/>
          <w:b w:val="false"/>
          <w:i w:val="false"/>
          <w:color w:val="000000"/>
          <w:sz w:val="28"/>
        </w:rPr>
        <w:t>График работы коммунального государственного учреждения “Аппарат акима сельского округа Мырзабай ахун” Жалагашского районного акимата: ежедневно, с понедельника по пятницу, с 09.00 до 19.00 часов (перерыв с 13.00 до 15.00 часов), кроме субботы и воскресенья, других выходных и праздничных дней, установленных законодательными актами.</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коммунальное государственное учреждение “Аппарат акима сельского округа Мырзабай ахун”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“Аппарат акима сельского округа Мырзабай ахун”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сельского округа Мырзабай ахун” Жалагашского районного акимата осуществляется из бюджета района.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“Аппарат акима сельского округа Мырзабай ахун” Жалагашского районного акимата запрещается вступать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сельского округа Мырзабай ахун” Жалагашского районного акимата.</w:t>
      </w:r>
      <w:r>
        <w:br/>
      </w:r>
      <w:r>
        <w:rPr>
          <w:rFonts w:ascii="Times New Roman"/>
          <w:b w:val="false"/>
          <w:i w:val="false"/>
          <w:color w:val="000000"/>
          <w:sz w:val="28"/>
        </w:rPr>
        <w:t>
</w:t>
      </w:r>
    </w:p>
    <w:bookmarkStart w:name="z76" w:id="60"/>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органа</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сельского округа Мырзабай ахун” Жалагашского районного акимата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задачами являются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информационно-аналитическое, правовое, организационное, протокольное, документационное, материально-техническое и иное обеспечение деятельности акима;</w:t>
      </w:r>
      <w:r>
        <w:br/>
      </w:r>
      <w:r>
        <w:rPr>
          <w:rFonts w:ascii="Times New Roman"/>
          <w:b w:val="false"/>
          <w:i w:val="false"/>
          <w:color w:val="000000"/>
          <w:sz w:val="28"/>
        </w:rPr>
        <w:t>
      </w:t>
      </w:r>
      <w:r>
        <w:rPr>
          <w:rFonts w:ascii="Times New Roman"/>
          <w:b w:val="false"/>
          <w:i w:val="false"/>
          <w:color w:val="000000"/>
          <w:sz w:val="28"/>
        </w:rPr>
        <w:t>2) представление и защита законных интересов акима сельского округа в судах, работа с актами прокурорского реагирования;</w:t>
      </w:r>
      <w:r>
        <w:br/>
      </w:r>
      <w:r>
        <w:rPr>
          <w:rFonts w:ascii="Times New Roman"/>
          <w:b w:val="false"/>
          <w:i w:val="false"/>
          <w:color w:val="000000"/>
          <w:sz w:val="28"/>
        </w:rPr>
        <w:t>
      </w:t>
      </w:r>
      <w:r>
        <w:rPr>
          <w:rFonts w:ascii="Times New Roman"/>
          <w:b w:val="false"/>
          <w:i w:val="false"/>
          <w:color w:val="000000"/>
          <w:sz w:val="28"/>
        </w:rPr>
        <w:t>3) подготовка проектов решении и распоряжении акима сельского округа;</w:t>
      </w:r>
      <w:r>
        <w:br/>
      </w:r>
      <w:r>
        <w:rPr>
          <w:rFonts w:ascii="Times New Roman"/>
          <w:b w:val="false"/>
          <w:i w:val="false"/>
          <w:color w:val="000000"/>
          <w:sz w:val="28"/>
        </w:rPr>
        <w:t>
      </w:t>
      </w:r>
      <w:r>
        <w:rPr>
          <w:rFonts w:ascii="Times New Roman"/>
          <w:b w:val="false"/>
          <w:i w:val="false"/>
          <w:color w:val="000000"/>
          <w:sz w:val="28"/>
        </w:rPr>
        <w:t>4) организация взаимодействия акима сельского округа с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5) организация проведения личного приема акимом сельского округа физических и представителей юридических лиц, а также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6) организует взаимодействие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7) осуществляет иные права и обязанности в соответствии с законодательством.</w:t>
      </w:r>
      <w:r>
        <w:br/>
      </w:r>
      <w:r>
        <w:rPr>
          <w:rFonts w:ascii="Times New Roman"/>
          <w:b w:val="false"/>
          <w:i w:val="false"/>
          <w:color w:val="000000"/>
          <w:sz w:val="28"/>
        </w:rPr>
        <w:t>
</w:t>
      </w:r>
    </w:p>
    <w:bookmarkStart w:name="z77" w:id="61"/>
    <w:p>
      <w:pPr>
        <w:spacing w:after="0"/>
        <w:ind w:left="0"/>
        <w:jc w:val="left"/>
      </w:pPr>
      <w:r>
        <w:rPr>
          <w:rFonts w:ascii="Times New Roman"/>
          <w:b/>
          <w:i w:val="false"/>
          <w:color w:val="000000"/>
        </w:rPr>
        <w:t xml:space="preserve"> 3. Организация деятельности государственного органа</w:t>
      </w:r>
    </w:p>
    <w:bookmarkEnd w:id="61"/>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государственного учреждения “Аппарат акима сельского округа Мырзабай ахун” Жалагашского районного акимата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сельского округа Мырзабай ахун” Жалагашского районного акимата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“Аппарат акима сельского округа Мырзабай ахун” Жалагашского районного акимата назначается или избирается на должность, освобождается от должности и прекращает свои полномочия в порядке, определяемом Президентом Республика Казахстан.</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сельского округа Мырзабай ахун” Жалагашского районного акимата не имеет заместителей, которые назначаются на должности и особождаются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сельского округа Мырзабай ахун”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 является должостным лицом соответствующего района акимата на территории соответствующей административно-территориальной еденицы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5)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6)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7)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8) обеспечивает сохранение коммунального жилищного фонда села, а также строительство, реконструкцию, ремонт и содержание автомобильных дорог в сельском округе;</w:t>
      </w:r>
      <w:r>
        <w:br/>
      </w:r>
      <w:r>
        <w:rPr>
          <w:rFonts w:ascii="Times New Roman"/>
          <w:b w:val="false"/>
          <w:i w:val="false"/>
          <w:color w:val="000000"/>
          <w:sz w:val="28"/>
        </w:rPr>
        <w:t>
      </w:t>
      </w:r>
      <w:r>
        <w:rPr>
          <w:rFonts w:ascii="Times New Roman"/>
          <w:b w:val="false"/>
          <w:i w:val="false"/>
          <w:color w:val="000000"/>
          <w:sz w:val="28"/>
        </w:rPr>
        <w:t>9)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10)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w:t>
      </w:r>
      <w:r>
        <w:rPr>
          <w:rFonts w:ascii="Times New Roman"/>
          <w:b w:val="false"/>
          <w:i w:val="false"/>
          <w:color w:val="000000"/>
          <w:sz w:val="28"/>
        </w:rPr>
        <w:t>11)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15) организует помощь инвалидам;</w:t>
      </w:r>
      <w:r>
        <w:br/>
      </w:r>
      <w:r>
        <w:rPr>
          <w:rFonts w:ascii="Times New Roman"/>
          <w:b w:val="false"/>
          <w:i w:val="false"/>
          <w:color w:val="000000"/>
          <w:sz w:val="28"/>
        </w:rPr>
        <w:t>
      </w:t>
      </w:r>
      <w:r>
        <w:rPr>
          <w:rFonts w:ascii="Times New Roman"/>
          <w:b w:val="false"/>
          <w:i w:val="false"/>
          <w:color w:val="000000"/>
          <w:sz w:val="28"/>
        </w:rPr>
        <w:t>16)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18)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19)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20)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21) содействует кадровому обеспечению сельских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22)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23)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24)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25) осуществляет похозяйственный учет;</w:t>
      </w:r>
      <w:r>
        <w:br/>
      </w:r>
      <w:r>
        <w:rPr>
          <w:rFonts w:ascii="Times New Roman"/>
          <w:b w:val="false"/>
          <w:i w:val="false"/>
          <w:color w:val="000000"/>
          <w:sz w:val="28"/>
        </w:rPr>
        <w:t>
      </w:t>
      </w:r>
      <w:r>
        <w:rPr>
          <w:rFonts w:ascii="Times New Roman"/>
          <w:b w:val="false"/>
          <w:i w:val="false"/>
          <w:color w:val="000000"/>
          <w:sz w:val="28"/>
        </w:rPr>
        <w:t>26)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27)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28)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29) организует работы по благоустройству, освещению, озеленению и санитарной очистке села;</w:t>
      </w:r>
      <w:r>
        <w:br/>
      </w:r>
      <w:r>
        <w:rPr>
          <w:rFonts w:ascii="Times New Roman"/>
          <w:b w:val="false"/>
          <w:i w:val="false"/>
          <w:color w:val="000000"/>
          <w:sz w:val="28"/>
        </w:rPr>
        <w:t>
      </w:t>
      </w:r>
      <w:r>
        <w:rPr>
          <w:rFonts w:ascii="Times New Roman"/>
          <w:b w:val="false"/>
          <w:i w:val="false"/>
          <w:color w:val="000000"/>
          <w:sz w:val="28"/>
        </w:rPr>
        <w:t>30)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31)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32)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33)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34)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35)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36)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37) устанавливают цены на товары (работы, услуги), пройзводимые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38) утверждают индивидуальные планы финансирования переданных районных коммунальных государственных учереждений из местного бюджета;</w:t>
      </w:r>
      <w:r>
        <w:br/>
      </w:r>
      <w:r>
        <w:rPr>
          <w:rFonts w:ascii="Times New Roman"/>
          <w:b w:val="false"/>
          <w:i w:val="false"/>
          <w:color w:val="000000"/>
          <w:sz w:val="28"/>
        </w:rPr>
        <w:t>
      </w:t>
      </w:r>
      <w:r>
        <w:rPr>
          <w:rFonts w:ascii="Times New Roman"/>
          <w:b w:val="false"/>
          <w:i w:val="false"/>
          <w:color w:val="000000"/>
          <w:sz w:val="28"/>
        </w:rPr>
        <w:t>39) формируют доходные источники;</w:t>
      </w:r>
      <w:r>
        <w:br/>
      </w:r>
      <w:r>
        <w:rPr>
          <w:rFonts w:ascii="Times New Roman"/>
          <w:b w:val="false"/>
          <w:i w:val="false"/>
          <w:color w:val="000000"/>
          <w:sz w:val="28"/>
        </w:rPr>
        <w:t>
      </w:t>
      </w:r>
      <w:r>
        <w:rPr>
          <w:rFonts w:ascii="Times New Roman"/>
          <w:b w:val="false"/>
          <w:i w:val="false"/>
          <w:color w:val="000000"/>
          <w:sz w:val="28"/>
        </w:rPr>
        <w:t>40)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42)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43) утверждают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w:t>
      </w:r>
      <w:r>
        <w:rPr>
          <w:rFonts w:ascii="Times New Roman"/>
          <w:b w:val="false"/>
          <w:i w:val="false"/>
          <w:color w:val="000000"/>
          <w:sz w:val="28"/>
        </w:rPr>
        <w:t>44)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45) к ведению акима сельского округа законодательством Республики Казахстан может быть отнесено решение иных вопросов.</w:t>
      </w:r>
      <w:r>
        <w:br/>
      </w:r>
      <w:r>
        <w:rPr>
          <w:rFonts w:ascii="Times New Roman"/>
          <w:b w:val="false"/>
          <w:i w:val="false"/>
          <w:color w:val="000000"/>
          <w:sz w:val="28"/>
        </w:rPr>
        <w:t>
      </w:t>
      </w:r>
      <w:r>
        <w:rPr>
          <w:rFonts w:ascii="Times New Roman"/>
          <w:b w:val="false"/>
          <w:i w:val="false"/>
          <w:color w:val="000000"/>
          <w:sz w:val="28"/>
        </w:rPr>
        <w:t>46) осуществляет иные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сельского округа Мырзабай ахун” Жалагашского районного акимата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регулируется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Коммунальное государственное учреждение “Аппарат акима сельского округа Мырзабай ахун” Жалагашского районного акимата возглавляется акимом сельского округа назначаемым на должность и освобождаемым от должности в соответсвии с действующим законодательством Республики Казахстан.</w:t>
      </w:r>
      <w:r>
        <w:br/>
      </w:r>
      <w:r>
        <w:rPr>
          <w:rFonts w:ascii="Times New Roman"/>
          <w:b w:val="false"/>
          <w:i w:val="false"/>
          <w:color w:val="000000"/>
          <w:sz w:val="28"/>
        </w:rPr>
        <w:t>
</w:t>
      </w:r>
    </w:p>
    <w:bookmarkStart w:name="z78" w:id="62"/>
    <w:p>
      <w:pPr>
        <w:spacing w:after="0"/>
        <w:ind w:left="0"/>
        <w:jc w:val="left"/>
      </w:pPr>
      <w:r>
        <w:rPr>
          <w:rFonts w:ascii="Times New Roman"/>
          <w:b/>
          <w:i w:val="false"/>
          <w:color w:val="000000"/>
        </w:rPr>
        <w:t xml:space="preserve"> 4. Имущество государственного органа</w:t>
      </w:r>
    </w:p>
    <w:bookmarkEnd w:id="62"/>
    <w:p>
      <w:pPr>
        <w:spacing w:after="0"/>
        <w:ind w:left="0"/>
        <w:jc w:val="left"/>
      </w:pP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учреждение “Аппарат акима сельского округа Мырзабай ахун” Жалагашского районного акимата может иметь обособленное имущество на праве оперативного управления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сельского округа Мырзабай ахун” Жалагашского районного акимата формируется за счет имущества, переданого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Имущества, закрепленное за коммунальным государственным учреждением “Аппарат акима сельского округа Мырзабай ахун” Жалагашского районного акимата относятся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26. Коммунальное государственное учреждение “Аппарат акима сельского округа Мырзабай ахун” Жалагашского районного акимата не вправе самостоятельно отчуждать или иными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79" w:id="63"/>
    <w:p>
      <w:pPr>
        <w:spacing w:after="0"/>
        <w:ind w:left="0"/>
        <w:jc w:val="left"/>
      </w:pPr>
      <w:r>
        <w:rPr>
          <w:rFonts w:ascii="Times New Roman"/>
          <w:b/>
          <w:i w:val="false"/>
          <w:color w:val="000000"/>
        </w:rPr>
        <w:t xml:space="preserve"> 5. Реорганизация и упразднение государственного органа</w:t>
      </w:r>
    </w:p>
    <w:bookmarkEnd w:id="63"/>
    <w:p>
      <w:pPr>
        <w:spacing w:after="0"/>
        <w:ind w:left="0"/>
        <w:jc w:val="left"/>
      </w:pPr>
      <w:r>
        <w:rPr>
          <w:rFonts w:ascii="Times New Roman"/>
          <w:b w:val="false"/>
          <w:i w:val="false"/>
          <w:color w:val="000000"/>
          <w:sz w:val="28"/>
        </w:rPr>
        <w:t>      </w:t>
      </w:r>
      <w:r>
        <w:rPr>
          <w:rFonts w:ascii="Times New Roman"/>
          <w:b w:val="false"/>
          <w:i w:val="false"/>
          <w:color w:val="000000"/>
          <w:sz w:val="28"/>
        </w:rPr>
        <w:t>27. Реорганизация и упразднение коммунального государственного учреждения “Аппарат акима сельского округа Мырзабай ахун” Жалагашского районного акимата осуществляются в соответствии с законодательством Республики Казахстан.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w:t>
            </w:r>
            <w:r>
              <w:br/>
            </w:r>
            <w:r>
              <w:rPr>
                <w:rFonts w:ascii="Times New Roman"/>
                <w:b w:val="false"/>
                <w:i w:val="false"/>
                <w:color w:val="000000"/>
                <w:sz w:val="20"/>
              </w:rPr>
              <w:t>Жалагашского района от “16” июня 2014</w:t>
            </w:r>
            <w:r>
              <w:br/>
            </w:r>
            <w:r>
              <w:rPr>
                <w:rFonts w:ascii="Times New Roman"/>
                <w:b w:val="false"/>
                <w:i w:val="false"/>
                <w:color w:val="000000"/>
                <w:sz w:val="20"/>
              </w:rPr>
              <w:t>года N 255</w:t>
            </w:r>
          </w:p>
        </w:tc>
      </w:tr>
    </w:tbl>
    <w:bookmarkStart w:name="z80" w:id="64"/>
    <w:p>
      <w:pPr>
        <w:spacing w:after="0"/>
        <w:ind w:left="0"/>
        <w:jc w:val="left"/>
      </w:pPr>
      <w:r>
        <w:rPr>
          <w:rFonts w:ascii="Times New Roman"/>
          <w:b/>
          <w:i w:val="false"/>
          <w:color w:val="000000"/>
        </w:rPr>
        <w:t xml:space="preserve"> Положение коммунального государственного учреждения “Аппарат акима сельского округа М.Шаменов” Жалагашского районного акимата</w:t>
      </w:r>
      <w:r>
        <w:br/>
      </w:r>
      <w:r>
        <w:rPr>
          <w:rFonts w:ascii="Times New Roman"/>
          <w:b/>
          <w:i w:val="false"/>
          <w:color w:val="000000"/>
        </w:rPr>
        <w:t>1. Общие положения</w:t>
      </w:r>
    </w:p>
    <w:bookmarkEnd w:id="64"/>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“Аппарат акима сельского округа М.Шаменов” Жалагашского районного акимата является государственным органом Республики Казахстан, обеспечивающее деятельность акима сельского округа.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“Аппарат акима сельского округа М.Шаменов” Жалагашского районного акимата имеет ведомства:</w:t>
      </w:r>
      <w:r>
        <w:br/>
      </w:r>
      <w:r>
        <w:rPr>
          <w:rFonts w:ascii="Times New Roman"/>
          <w:b w:val="false"/>
          <w:i w:val="false"/>
          <w:color w:val="000000"/>
          <w:sz w:val="28"/>
        </w:rPr>
        <w:t>
      </w:t>
      </w:r>
      <w:r>
        <w:rPr>
          <w:rFonts w:ascii="Times New Roman"/>
          <w:b w:val="false"/>
          <w:i w:val="false"/>
          <w:color w:val="000000"/>
          <w:sz w:val="28"/>
        </w:rPr>
        <w:t>1) коммунальное государственное казҰнное предприятие “Сельский Дом культура М.Шаменов” аппарат акима сельского округа М.Шаменов</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казенное предприятие “Ясли-сад № 18 “Бобек” аппарата акима сельского округа М.Шаменов</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сельского округа М.Шаменов” Жалагашского районного акимата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“Аппарат акима сельского округа М.Шаменов” Жалагашского районного акимата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“Аппарат акима сельского округа М.Шаменов”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“Аппарат акима сельского округа М.Шаменов” Жалагашского районного акимата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“Аппарат акима сельского округа М.Шаменов” Жалагашского районного акимата по вопросам своей компетенции в установленном законодательством порядке принимает решения, оформляемые решениями и распоряжениями акима сельского округа и другими актами, предосмотренными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коммунального государственного учреждения “Аппарат акима сельского округа М.Шаменов” Жалагашского районного акимата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индекс 120210, Республика Казахстан, Кызылординская область, Жалагашский район, село имени М.Шаменов, улица Мамбет аулие N 2б.</w:t>
      </w:r>
      <w:r>
        <w:br/>
      </w:r>
      <w:r>
        <w:rPr>
          <w:rFonts w:ascii="Times New Roman"/>
          <w:b w:val="false"/>
          <w:i w:val="false"/>
          <w:color w:val="000000"/>
          <w:sz w:val="28"/>
        </w:rPr>
        <w:t>
      </w:t>
      </w:r>
      <w:r>
        <w:rPr>
          <w:rFonts w:ascii="Times New Roman"/>
          <w:b w:val="false"/>
          <w:i w:val="false"/>
          <w:color w:val="000000"/>
          <w:sz w:val="28"/>
        </w:rPr>
        <w:t>График работы коммунального государственного учреждения “Аппарат акима сельского округа М.Шаменов” Жалагашского районного акимата: ежедневно, с понедельника по пятницу, с 09.00 до 19.00 часов (перерыв с 13.00 до 15.00 часов), кроме субботы и воскресенья, других выходных и праздничных дней, установленных законодательными актами.</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коммунальное государственное учреждение “Аппарат акима сельского округа М.Шаменов”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11.Настоящее Положение является учредительным документом коммунального государственного учреждения “Аппарат акима сельского округа М.Шаменов”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сельского округа М.Шаменов” осуществляется из бюджета района.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“Аппарат акима сельского округа М.Шаменов” Жалагашского районного акимата запрещается вступать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сельского округа М.Шаменов” Жалагашского районного акимата.</w:t>
      </w:r>
      <w:r>
        <w:br/>
      </w:r>
      <w:r>
        <w:rPr>
          <w:rFonts w:ascii="Times New Roman"/>
          <w:b w:val="false"/>
          <w:i w:val="false"/>
          <w:color w:val="000000"/>
          <w:sz w:val="28"/>
        </w:rPr>
        <w:t>
</w:t>
      </w:r>
    </w:p>
    <w:bookmarkStart w:name="z82" w:id="65"/>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органа</w:t>
      </w:r>
    </w:p>
    <w:bookmarkEnd w:id="65"/>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сельского округа М.Шаменов”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23 январья 2001 года “О местном государственном управлении и самоуправлении в Республике Казахстан” задачами являются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функция коммунальное государственное казҰнное предприятие “Сельский клуб М.Шаменов” аппарата акима сельского округа М.Шаменов.</w:t>
      </w:r>
      <w:r>
        <w:br/>
      </w:r>
      <w:r>
        <w:rPr>
          <w:rFonts w:ascii="Times New Roman"/>
          <w:b w:val="false"/>
          <w:i w:val="false"/>
          <w:color w:val="000000"/>
          <w:sz w:val="28"/>
        </w:rPr>
        <w:t>
      </w:t>
      </w:r>
      <w:r>
        <w:rPr>
          <w:rFonts w:ascii="Times New Roman"/>
          <w:b w:val="false"/>
          <w:i w:val="false"/>
          <w:color w:val="000000"/>
          <w:sz w:val="28"/>
        </w:rPr>
        <w:t>реализует государственное политику в области культуры, искусства, развития языков;</w:t>
      </w:r>
      <w:r>
        <w:br/>
      </w:r>
      <w:r>
        <w:rPr>
          <w:rFonts w:ascii="Times New Roman"/>
          <w:b w:val="false"/>
          <w:i w:val="false"/>
          <w:color w:val="000000"/>
          <w:sz w:val="28"/>
        </w:rPr>
        <w:t>
      </w:t>
      </w:r>
      <w:r>
        <w:rPr>
          <w:rFonts w:ascii="Times New Roman"/>
          <w:b w:val="false"/>
          <w:i w:val="false"/>
          <w:color w:val="000000"/>
          <w:sz w:val="28"/>
        </w:rPr>
        <w:t>обеспечивает сохранность историко культурного наследия;</w:t>
      </w:r>
      <w:r>
        <w:br/>
      </w:r>
      <w:r>
        <w:rPr>
          <w:rFonts w:ascii="Times New Roman"/>
          <w:b w:val="false"/>
          <w:i w:val="false"/>
          <w:color w:val="000000"/>
          <w:sz w:val="28"/>
        </w:rPr>
        <w:t>
      </w:t>
      </w:r>
      <w:r>
        <w:rPr>
          <w:rFonts w:ascii="Times New Roman"/>
          <w:b w:val="false"/>
          <w:i w:val="false"/>
          <w:color w:val="000000"/>
          <w:sz w:val="28"/>
        </w:rPr>
        <w:t>осуществляет выполнение государственной программы функционирован-ия и развития языков;</w:t>
      </w:r>
      <w:r>
        <w:br/>
      </w:r>
      <w:r>
        <w:rPr>
          <w:rFonts w:ascii="Times New Roman"/>
          <w:b w:val="false"/>
          <w:i w:val="false"/>
          <w:color w:val="000000"/>
          <w:sz w:val="28"/>
        </w:rPr>
        <w:t>
      </w:t>
      </w:r>
      <w:r>
        <w:rPr>
          <w:rFonts w:ascii="Times New Roman"/>
          <w:b w:val="false"/>
          <w:i w:val="false"/>
          <w:color w:val="000000"/>
          <w:sz w:val="28"/>
        </w:rPr>
        <w:t>проводит фестивали народного творчества, айтысы, семинары и другте мероприятия;</w:t>
      </w:r>
      <w:r>
        <w:br/>
      </w:r>
      <w:r>
        <w:rPr>
          <w:rFonts w:ascii="Times New Roman"/>
          <w:b w:val="false"/>
          <w:i w:val="false"/>
          <w:color w:val="000000"/>
          <w:sz w:val="28"/>
        </w:rPr>
        <w:t>
      </w:t>
      </w:r>
      <w:r>
        <w:rPr>
          <w:rFonts w:ascii="Times New Roman"/>
          <w:b w:val="false"/>
          <w:i w:val="false"/>
          <w:color w:val="000000"/>
          <w:sz w:val="28"/>
        </w:rPr>
        <w:t>совместно с заинтересованнымми государственными учреждениями принимает меры по реализации программы развития районного акимата, предназначенных для развития сфер культуры и искусства;</w:t>
      </w:r>
      <w:r>
        <w:br/>
      </w:r>
      <w:r>
        <w:rPr>
          <w:rFonts w:ascii="Times New Roman"/>
          <w:b w:val="false"/>
          <w:i w:val="false"/>
          <w:color w:val="000000"/>
          <w:sz w:val="28"/>
        </w:rPr>
        <w:t>
      </w:t>
      </w:r>
      <w:r>
        <w:rPr>
          <w:rFonts w:ascii="Times New Roman"/>
          <w:b w:val="false"/>
          <w:i w:val="false"/>
          <w:color w:val="000000"/>
          <w:sz w:val="28"/>
        </w:rPr>
        <w:t>представляет лучшие творческие коллективы, исполнителей для участия на фестивалях, конкурсах и других мероприятиях в государствах содружества и зарубежом;</w:t>
      </w:r>
      <w:r>
        <w:br/>
      </w:r>
      <w:r>
        <w:rPr>
          <w:rFonts w:ascii="Times New Roman"/>
          <w:b w:val="false"/>
          <w:i w:val="false"/>
          <w:color w:val="000000"/>
          <w:sz w:val="28"/>
        </w:rPr>
        <w:t>
      </w:t>
      </w:r>
      <w:r>
        <w:rPr>
          <w:rFonts w:ascii="Times New Roman"/>
          <w:b w:val="false"/>
          <w:i w:val="false"/>
          <w:color w:val="000000"/>
          <w:sz w:val="28"/>
        </w:rPr>
        <w:t>3) коммунальное государственное казенное предприятие “Ясли-сад N 18 “Бобек” аппарата акима сельского округа М.Шаменов;</w:t>
      </w:r>
      <w:r>
        <w:br/>
      </w:r>
      <w:r>
        <w:rPr>
          <w:rFonts w:ascii="Times New Roman"/>
          <w:b w:val="false"/>
          <w:i w:val="false"/>
          <w:color w:val="000000"/>
          <w:sz w:val="28"/>
        </w:rPr>
        <w:t>
      </w:t>
      </w:r>
      <w:r>
        <w:rPr>
          <w:rFonts w:ascii="Times New Roman"/>
          <w:b w:val="false"/>
          <w:i w:val="false"/>
          <w:color w:val="000000"/>
          <w:sz w:val="28"/>
        </w:rPr>
        <w:t>дошкольные организации обеспечивают выполнение государственного образовательного заказа, финансируемого государством объема услуг по воспитанию, обучению и развитию и медицинскому наблюдению, а также присмотру, уходу и оздоровлению воспитанников в возрасте от одного года до достижения школьного возраста;</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информационно-аналитическое, правовое, организационное, прото-кольное, документационное, материально-техническое и иное обеспечение деятельности акима;</w:t>
      </w:r>
      <w:r>
        <w:br/>
      </w:r>
      <w:r>
        <w:rPr>
          <w:rFonts w:ascii="Times New Roman"/>
          <w:b w:val="false"/>
          <w:i w:val="false"/>
          <w:color w:val="000000"/>
          <w:sz w:val="28"/>
        </w:rPr>
        <w:t>
      </w:t>
      </w:r>
      <w:r>
        <w:rPr>
          <w:rFonts w:ascii="Times New Roman"/>
          <w:b w:val="false"/>
          <w:i w:val="false"/>
          <w:color w:val="000000"/>
          <w:sz w:val="28"/>
        </w:rPr>
        <w:t>2) представление и защита законных интересов акима сельского округа в судах, работа с актами прокурорского реагирования;</w:t>
      </w:r>
      <w:r>
        <w:br/>
      </w:r>
      <w:r>
        <w:rPr>
          <w:rFonts w:ascii="Times New Roman"/>
          <w:b w:val="false"/>
          <w:i w:val="false"/>
          <w:color w:val="000000"/>
          <w:sz w:val="28"/>
        </w:rPr>
        <w:t>
      </w:t>
      </w:r>
      <w:r>
        <w:rPr>
          <w:rFonts w:ascii="Times New Roman"/>
          <w:b w:val="false"/>
          <w:i w:val="false"/>
          <w:color w:val="000000"/>
          <w:sz w:val="28"/>
        </w:rPr>
        <w:t>3) подготовка проектов решении и распоряжении акима сельского округа;</w:t>
      </w:r>
      <w:r>
        <w:br/>
      </w:r>
      <w:r>
        <w:rPr>
          <w:rFonts w:ascii="Times New Roman"/>
          <w:b w:val="false"/>
          <w:i w:val="false"/>
          <w:color w:val="000000"/>
          <w:sz w:val="28"/>
        </w:rPr>
        <w:t>
      </w:t>
      </w:r>
      <w:r>
        <w:rPr>
          <w:rFonts w:ascii="Times New Roman"/>
          <w:b w:val="false"/>
          <w:i w:val="false"/>
          <w:color w:val="000000"/>
          <w:sz w:val="28"/>
        </w:rPr>
        <w:t>4) организация взаимодействия акима сельского округа с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5) организация проведения личного приема акимом сельского округа физических и представителей юридических лиц, а также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6) организует взаимодействие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7) осуществляет иные права и обязанности в соответствии с законодательством.</w:t>
      </w:r>
      <w:r>
        <w:br/>
      </w:r>
      <w:r>
        <w:rPr>
          <w:rFonts w:ascii="Times New Roman"/>
          <w:b w:val="false"/>
          <w:i w:val="false"/>
          <w:color w:val="000000"/>
          <w:sz w:val="28"/>
        </w:rPr>
        <w:t>
</w:t>
      </w:r>
    </w:p>
    <w:bookmarkStart w:name="z83" w:id="66"/>
    <w:p>
      <w:pPr>
        <w:spacing w:after="0"/>
        <w:ind w:left="0"/>
        <w:jc w:val="left"/>
      </w:pPr>
      <w:r>
        <w:rPr>
          <w:rFonts w:ascii="Times New Roman"/>
          <w:b/>
          <w:i w:val="false"/>
          <w:color w:val="000000"/>
        </w:rPr>
        <w:t xml:space="preserve"> 3. Организация деятельности государственного органа</w:t>
      </w:r>
    </w:p>
    <w:bookmarkEnd w:id="66"/>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коммунального государственного учреждения “Аппарат акима сельского округа М.Шаменов” Жалагашского районного акимата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сельского округа М.Шаменов” Жалагашского районного акимата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“Аппарат акима сельского округа М.Шаменов” Жалагашского районного акимата назначается или избирается на должность, освобождается от должности и прекращает свои полномочия в порядке, определямом Президентом Республика Казахстан.</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сельского округа М.Шаменов” Жалагашского районного акимата не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сельского округа М.Шаменов”Жалагашского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 является должостным лицом соответствующего района акимата на территории соответствующей административно-территориальной еденицы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5)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6)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7)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8) обеспечивает сохранение коммунального жилищного фонда села, а также строительство, реконструкцию, ремонт и содержание автомобильных дорог в сельском округе;</w:t>
      </w:r>
      <w:r>
        <w:br/>
      </w:r>
      <w:r>
        <w:rPr>
          <w:rFonts w:ascii="Times New Roman"/>
          <w:b w:val="false"/>
          <w:i w:val="false"/>
          <w:color w:val="000000"/>
          <w:sz w:val="28"/>
        </w:rPr>
        <w:t>
      </w:t>
      </w:r>
      <w:r>
        <w:rPr>
          <w:rFonts w:ascii="Times New Roman"/>
          <w:b w:val="false"/>
          <w:i w:val="false"/>
          <w:color w:val="000000"/>
          <w:sz w:val="28"/>
        </w:rPr>
        <w:t>9)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10)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w:t>
      </w:r>
      <w:r>
        <w:rPr>
          <w:rFonts w:ascii="Times New Roman"/>
          <w:b w:val="false"/>
          <w:i w:val="false"/>
          <w:color w:val="000000"/>
          <w:sz w:val="28"/>
        </w:rPr>
        <w:t>11)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15) организует помощь инвалидам;</w:t>
      </w:r>
      <w:r>
        <w:br/>
      </w:r>
      <w:r>
        <w:rPr>
          <w:rFonts w:ascii="Times New Roman"/>
          <w:b w:val="false"/>
          <w:i w:val="false"/>
          <w:color w:val="000000"/>
          <w:sz w:val="28"/>
        </w:rPr>
        <w:t>
      </w:t>
      </w:r>
      <w:r>
        <w:rPr>
          <w:rFonts w:ascii="Times New Roman"/>
          <w:b w:val="false"/>
          <w:i w:val="false"/>
          <w:color w:val="000000"/>
          <w:sz w:val="28"/>
        </w:rPr>
        <w:t>16)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18)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19)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20)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21) содействует кадровому обеспечению сельских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22)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23)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24)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25) осуществляет похозяйственный учет;</w:t>
      </w:r>
      <w:r>
        <w:br/>
      </w:r>
      <w:r>
        <w:rPr>
          <w:rFonts w:ascii="Times New Roman"/>
          <w:b w:val="false"/>
          <w:i w:val="false"/>
          <w:color w:val="000000"/>
          <w:sz w:val="28"/>
        </w:rPr>
        <w:t>
      </w:t>
      </w:r>
      <w:r>
        <w:rPr>
          <w:rFonts w:ascii="Times New Roman"/>
          <w:b w:val="false"/>
          <w:i w:val="false"/>
          <w:color w:val="000000"/>
          <w:sz w:val="28"/>
        </w:rPr>
        <w:t>26)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27)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28)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29) организует работы по благоустройству, освещению, озеленению и санитарной очистке села;</w:t>
      </w:r>
      <w:r>
        <w:br/>
      </w:r>
      <w:r>
        <w:rPr>
          <w:rFonts w:ascii="Times New Roman"/>
          <w:b w:val="false"/>
          <w:i w:val="false"/>
          <w:color w:val="000000"/>
          <w:sz w:val="28"/>
        </w:rPr>
        <w:t>
      </w:t>
      </w:r>
      <w:r>
        <w:rPr>
          <w:rFonts w:ascii="Times New Roman"/>
          <w:b w:val="false"/>
          <w:i w:val="false"/>
          <w:color w:val="000000"/>
          <w:sz w:val="28"/>
        </w:rPr>
        <w:t>30)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31)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32)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33)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34)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35)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36)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37) устанавливают цены на товары (работы, услуги), пройзводимые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38) утверждают индивидуальные планы финансирования переданных районных коммунальных государственных учереждений из местного бюджета;</w:t>
      </w:r>
      <w:r>
        <w:br/>
      </w:r>
      <w:r>
        <w:rPr>
          <w:rFonts w:ascii="Times New Roman"/>
          <w:b w:val="false"/>
          <w:i w:val="false"/>
          <w:color w:val="000000"/>
          <w:sz w:val="28"/>
        </w:rPr>
        <w:t>
      </w:t>
      </w:r>
      <w:r>
        <w:rPr>
          <w:rFonts w:ascii="Times New Roman"/>
          <w:b w:val="false"/>
          <w:i w:val="false"/>
          <w:color w:val="000000"/>
          <w:sz w:val="28"/>
        </w:rPr>
        <w:t>39) формируют доходные источники;</w:t>
      </w:r>
      <w:r>
        <w:br/>
      </w:r>
      <w:r>
        <w:rPr>
          <w:rFonts w:ascii="Times New Roman"/>
          <w:b w:val="false"/>
          <w:i w:val="false"/>
          <w:color w:val="000000"/>
          <w:sz w:val="28"/>
        </w:rPr>
        <w:t>
      </w:t>
      </w:r>
      <w:r>
        <w:rPr>
          <w:rFonts w:ascii="Times New Roman"/>
          <w:b w:val="false"/>
          <w:i w:val="false"/>
          <w:color w:val="000000"/>
          <w:sz w:val="28"/>
        </w:rPr>
        <w:t>40)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42)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43) утверждают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w:t>
      </w:r>
      <w:r>
        <w:rPr>
          <w:rFonts w:ascii="Times New Roman"/>
          <w:b w:val="false"/>
          <w:i w:val="false"/>
          <w:color w:val="000000"/>
          <w:sz w:val="28"/>
        </w:rPr>
        <w:t>44)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45) к ведению акима сельского округа законодательством Республики Казахстан может быть отнесено решение иных вопросов;</w:t>
      </w:r>
      <w:r>
        <w:br/>
      </w:r>
      <w:r>
        <w:rPr>
          <w:rFonts w:ascii="Times New Roman"/>
          <w:b w:val="false"/>
          <w:i w:val="false"/>
          <w:color w:val="000000"/>
          <w:sz w:val="28"/>
        </w:rPr>
        <w:t>
      </w:t>
      </w:r>
      <w:r>
        <w:rPr>
          <w:rFonts w:ascii="Times New Roman"/>
          <w:b w:val="false"/>
          <w:i w:val="false"/>
          <w:color w:val="000000"/>
          <w:sz w:val="28"/>
        </w:rPr>
        <w:t>46) осуществляет иные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сельского округа М.Шаменов” Жалагашского районного акимата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регулируется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Коммунальное государственное учреждение “Аппарат акима сельского округа М.Шаменов” Жалагашского районного акимата возглавляется акимом сельского округа назначаемым на должность и освобождаемым от должности в соответсвии с действующим законодательством Республики Казахстан.</w:t>
      </w:r>
      <w:r>
        <w:br/>
      </w:r>
      <w:r>
        <w:rPr>
          <w:rFonts w:ascii="Times New Roman"/>
          <w:b w:val="false"/>
          <w:i w:val="false"/>
          <w:color w:val="000000"/>
          <w:sz w:val="28"/>
        </w:rPr>
        <w:t>
</w:t>
      </w:r>
    </w:p>
    <w:bookmarkStart w:name="z84" w:id="67"/>
    <w:p>
      <w:pPr>
        <w:spacing w:after="0"/>
        <w:ind w:left="0"/>
        <w:jc w:val="left"/>
      </w:pPr>
      <w:r>
        <w:rPr>
          <w:rFonts w:ascii="Times New Roman"/>
          <w:b/>
          <w:i w:val="false"/>
          <w:color w:val="000000"/>
        </w:rPr>
        <w:t xml:space="preserve"> 4. Имущество государственного органа</w:t>
      </w:r>
    </w:p>
    <w:bookmarkEnd w:id="67"/>
    <w:p>
      <w:pPr>
        <w:spacing w:after="0"/>
        <w:ind w:left="0"/>
        <w:jc w:val="left"/>
      </w:pP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учреждения “Аппарат акима сельского округа М.Шаменов” Жалагашского районного акимата может иметь обособленное имущество на праве оперативного управления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сельского округа М.Шаменов” Жалагашского районного акимата формируется за счет имущества, переданого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Имущества, закрепленное за коммунальным государственным учреждением “Аппарат акима сельского округа М.Шаменов” Жалагашского районного акимата Жалагашского районного акимата относятся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26. Коммунальное государственное учреждения “Аппарат акима сельского округа М.Шаменов” Жалагашского районного акимата не вправе самостоятельно отчуждать или иными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85" w:id="68"/>
    <w:p>
      <w:pPr>
        <w:spacing w:after="0"/>
        <w:ind w:left="0"/>
        <w:jc w:val="left"/>
      </w:pPr>
      <w:r>
        <w:rPr>
          <w:rFonts w:ascii="Times New Roman"/>
          <w:b/>
          <w:i w:val="false"/>
          <w:color w:val="000000"/>
        </w:rPr>
        <w:t xml:space="preserve"> 5. Реорганизация и упразднение государственного органа</w:t>
      </w:r>
    </w:p>
    <w:bookmarkEnd w:id="68"/>
    <w:p>
      <w:pPr>
        <w:spacing w:after="0"/>
        <w:ind w:left="0"/>
        <w:jc w:val="left"/>
      </w:pPr>
      <w:r>
        <w:rPr>
          <w:rFonts w:ascii="Times New Roman"/>
          <w:b w:val="false"/>
          <w:i w:val="false"/>
          <w:color w:val="000000"/>
          <w:sz w:val="28"/>
        </w:rPr>
        <w:t>      </w:t>
      </w:r>
      <w:r>
        <w:rPr>
          <w:rFonts w:ascii="Times New Roman"/>
          <w:b w:val="false"/>
          <w:i w:val="false"/>
          <w:color w:val="000000"/>
          <w:sz w:val="28"/>
        </w:rPr>
        <w:t>27. Реорганизация и упразднение коммунального государственного учреждения “Аппарат акима сельского округа М.Шаменов” Жалагашского районного акимата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86" w:id="69"/>
    <w:p>
      <w:pPr>
        <w:spacing w:after="0"/>
        <w:ind w:left="0"/>
        <w:jc w:val="left"/>
      </w:pPr>
      <w:r>
        <w:rPr>
          <w:rFonts w:ascii="Times New Roman"/>
          <w:b/>
          <w:i w:val="false"/>
          <w:color w:val="000000"/>
        </w:rPr>
        <w:t xml:space="preserve"> Перечень организации, находящихся в ведении коммунального государственного учреждения “Аппарат акима сельского округа М.Шаменов” Жалагашского районного акимата и его ведомств</w:t>
      </w:r>
    </w:p>
    <w:bookmarkEnd w:id="69"/>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казҰнное предприятие “Сельский Дом культура М.Шаменов ” аппарата акима сельского округа М.Шаменов;</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казенное предприятие “Ясли-сад № 18 “Бобек” аппарата акима сельского округа М.Шаменов.</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w:t>
            </w:r>
            <w:r>
              <w:br/>
            </w:r>
            <w:r>
              <w:rPr>
                <w:rFonts w:ascii="Times New Roman"/>
                <w:b w:val="false"/>
                <w:i w:val="false"/>
                <w:color w:val="000000"/>
                <w:sz w:val="20"/>
              </w:rPr>
              <w:t>Жалагашского района от “16” июня 2014</w:t>
            </w:r>
            <w:r>
              <w:br/>
            </w:r>
            <w:r>
              <w:rPr>
                <w:rFonts w:ascii="Times New Roman"/>
                <w:b w:val="false"/>
                <w:i w:val="false"/>
                <w:color w:val="000000"/>
                <w:sz w:val="20"/>
              </w:rPr>
              <w:t>года N 225</w:t>
            </w:r>
          </w:p>
        </w:tc>
      </w:tr>
    </w:tbl>
    <w:bookmarkStart w:name="z87" w:id="70"/>
    <w:p>
      <w:pPr>
        <w:spacing w:after="0"/>
        <w:ind w:left="0"/>
        <w:jc w:val="left"/>
      </w:pPr>
      <w:r>
        <w:rPr>
          <w:rFonts w:ascii="Times New Roman"/>
          <w:b/>
          <w:i w:val="false"/>
          <w:color w:val="000000"/>
        </w:rPr>
        <w:t xml:space="preserve"> Положение коммунального государственного учреждения “Аппарат акима сельского округа Енбек” Жалагашского районного акимата</w:t>
      </w:r>
      <w:r>
        <w:br/>
      </w:r>
      <w:r>
        <w:rPr>
          <w:rFonts w:ascii="Times New Roman"/>
          <w:b/>
          <w:i w:val="false"/>
          <w:color w:val="000000"/>
        </w:rPr>
        <w:t>1. Общие положения</w:t>
      </w:r>
    </w:p>
    <w:bookmarkEnd w:id="70"/>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“Аппарат акима сельского округа Енбек” Жалагашского районного акимата является государственным органом Республики Казахстан, обеспечивающее деятельность акима сельского округа.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“Аппарат акима сельского округа Енбек” Жалагашского районного акимата имеет ведомства:</w:t>
      </w:r>
      <w:r>
        <w:br/>
      </w: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“Дом культуры Аккошкар” аппарата акима сельского округа Енбек</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сельского округа Енбек” Жалагашского районного акимата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“Аппарат акима сельского округа Енбек” Жалагашского районного акимата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“Аппарат акима сельского округа Енбек” Жалагашского районного акимата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“Аппарат акима сельского округа Енбек” Жалагашского районного акимата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“Аппарат акима сельского округа Енбек” Жалагашского районного акимата по вопросам своей компетенции в установленном законодательством порядке принимает решения, оформляемые решениями и распоряжениями акима сельского округа и другими актами, предосмотренными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коммунального государственного учреждения “Аппарат акима сельского округа Енбек” Жалагашского районного акимата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индекс 120202, Республика Казахстан, Кызылординская область, Жалагашский район, село Енбек, улица Т.Дауитбаев N 4.</w:t>
      </w:r>
      <w:r>
        <w:br/>
      </w:r>
      <w:r>
        <w:rPr>
          <w:rFonts w:ascii="Times New Roman"/>
          <w:b w:val="false"/>
          <w:i w:val="false"/>
          <w:color w:val="000000"/>
          <w:sz w:val="28"/>
        </w:rPr>
        <w:t>
      </w:t>
      </w:r>
      <w:r>
        <w:rPr>
          <w:rFonts w:ascii="Times New Roman"/>
          <w:b w:val="false"/>
          <w:i w:val="false"/>
          <w:color w:val="000000"/>
          <w:sz w:val="28"/>
        </w:rPr>
        <w:t>График работы коммунального государственного учреждения “Аппарат акима сельского округа Енбек” Жалагашского районного акимата: ежедневно, с понедельника по пятницу, с 09.00 до 19.00 часов (перерыв с 13.00 до 15.00 часов), кроме субботы и воскресенья, других выходных и праздничных дней, установленных законодательными актами.</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коммунальное государственное учреждение “Аппарат акима сельского округа Енбек”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“Аппарат акима сельского округа Енбек”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сельского округа Енбек” Жалагашского районного акимата осуществляется из бюджета района.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“Аппарат акима сельского округа Енбек” Жалагашского районного акимата запрещается вступать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сельского округа Енбек” Жалагашского районного акимата.</w:t>
      </w:r>
      <w:r>
        <w:br/>
      </w:r>
      <w:r>
        <w:rPr>
          <w:rFonts w:ascii="Times New Roman"/>
          <w:b w:val="false"/>
          <w:i w:val="false"/>
          <w:color w:val="000000"/>
          <w:sz w:val="28"/>
        </w:rPr>
        <w:t>
</w:t>
      </w:r>
    </w:p>
    <w:bookmarkStart w:name="z89" w:id="71"/>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органа</w:t>
      </w:r>
    </w:p>
    <w:bookmarkEnd w:id="7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сельского округа Енбек” Жалагашского районного акимата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23 январья 2001 года Республики Казахстан “О местном государственном управлении и самоуправлении в Республике Казахстан” задачами являются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обспечение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функция коммунальное государственное казенное предприятие “Дом культуры Аккошкар” аппарата акима сельского округа Енбек</w:t>
      </w:r>
      <w:r>
        <w:br/>
      </w:r>
      <w:r>
        <w:rPr>
          <w:rFonts w:ascii="Times New Roman"/>
          <w:b w:val="false"/>
          <w:i w:val="false"/>
          <w:color w:val="000000"/>
          <w:sz w:val="28"/>
        </w:rPr>
        <w:t>
      </w:t>
      </w:r>
      <w:r>
        <w:rPr>
          <w:rFonts w:ascii="Times New Roman"/>
          <w:b w:val="false"/>
          <w:i w:val="false"/>
          <w:color w:val="000000"/>
          <w:sz w:val="28"/>
        </w:rPr>
        <w:t>реализует государственное политику в области культуры, искусства, развития языков;</w:t>
      </w:r>
      <w:r>
        <w:br/>
      </w:r>
      <w:r>
        <w:rPr>
          <w:rFonts w:ascii="Times New Roman"/>
          <w:b w:val="false"/>
          <w:i w:val="false"/>
          <w:color w:val="000000"/>
          <w:sz w:val="28"/>
        </w:rPr>
        <w:t>
      </w:t>
      </w:r>
      <w:r>
        <w:rPr>
          <w:rFonts w:ascii="Times New Roman"/>
          <w:b w:val="false"/>
          <w:i w:val="false"/>
          <w:color w:val="000000"/>
          <w:sz w:val="28"/>
        </w:rPr>
        <w:t>обеспечивает сохранность историко культурного наследия;</w:t>
      </w:r>
      <w:r>
        <w:br/>
      </w:r>
      <w:r>
        <w:rPr>
          <w:rFonts w:ascii="Times New Roman"/>
          <w:b w:val="false"/>
          <w:i w:val="false"/>
          <w:color w:val="000000"/>
          <w:sz w:val="28"/>
        </w:rPr>
        <w:t>
      </w:t>
      </w:r>
      <w:r>
        <w:rPr>
          <w:rFonts w:ascii="Times New Roman"/>
          <w:b w:val="false"/>
          <w:i w:val="false"/>
          <w:color w:val="000000"/>
          <w:sz w:val="28"/>
        </w:rPr>
        <w:t>осуществляет выполнение государственной программы функционирования и развития языков;</w:t>
      </w:r>
      <w:r>
        <w:br/>
      </w:r>
      <w:r>
        <w:rPr>
          <w:rFonts w:ascii="Times New Roman"/>
          <w:b w:val="false"/>
          <w:i w:val="false"/>
          <w:color w:val="000000"/>
          <w:sz w:val="28"/>
        </w:rPr>
        <w:t>
      </w:t>
      </w:r>
      <w:r>
        <w:rPr>
          <w:rFonts w:ascii="Times New Roman"/>
          <w:b w:val="false"/>
          <w:i w:val="false"/>
          <w:color w:val="000000"/>
          <w:sz w:val="28"/>
        </w:rPr>
        <w:t>проводит фестивали народного творчества, айтысы, семинары и другте мероприятия;</w:t>
      </w:r>
      <w:r>
        <w:br/>
      </w:r>
      <w:r>
        <w:rPr>
          <w:rFonts w:ascii="Times New Roman"/>
          <w:b w:val="false"/>
          <w:i w:val="false"/>
          <w:color w:val="000000"/>
          <w:sz w:val="28"/>
        </w:rPr>
        <w:t>
      </w:t>
      </w:r>
      <w:r>
        <w:rPr>
          <w:rFonts w:ascii="Times New Roman"/>
          <w:b w:val="false"/>
          <w:i w:val="false"/>
          <w:color w:val="000000"/>
          <w:sz w:val="28"/>
        </w:rPr>
        <w:t>совместно с заинтересованнымми государственными учреждениями принимает меры по реализации программы развития районного акимата, предназначенных для развития сфер культуры и искусства;</w:t>
      </w:r>
      <w:r>
        <w:br/>
      </w:r>
      <w:r>
        <w:rPr>
          <w:rFonts w:ascii="Times New Roman"/>
          <w:b w:val="false"/>
          <w:i w:val="false"/>
          <w:color w:val="000000"/>
          <w:sz w:val="28"/>
        </w:rPr>
        <w:t>
      </w:t>
      </w:r>
      <w:r>
        <w:rPr>
          <w:rFonts w:ascii="Times New Roman"/>
          <w:b w:val="false"/>
          <w:i w:val="false"/>
          <w:color w:val="000000"/>
          <w:sz w:val="28"/>
        </w:rPr>
        <w:t>представляет лучшие творческие коллективы, исполнителей для участия на фестивалях, конкурсах и других мероприятиях в государствах содружества и зарубежом;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информационно-аналитическое, правовое, организационное, протокольное, документационное, материально-техническое и иное обеспечение деятельности акима;</w:t>
      </w:r>
      <w:r>
        <w:br/>
      </w:r>
      <w:r>
        <w:rPr>
          <w:rFonts w:ascii="Times New Roman"/>
          <w:b w:val="false"/>
          <w:i w:val="false"/>
          <w:color w:val="000000"/>
          <w:sz w:val="28"/>
        </w:rPr>
        <w:t>
      </w:t>
      </w:r>
      <w:r>
        <w:rPr>
          <w:rFonts w:ascii="Times New Roman"/>
          <w:b w:val="false"/>
          <w:i w:val="false"/>
          <w:color w:val="000000"/>
          <w:sz w:val="28"/>
        </w:rPr>
        <w:t>2) представление и защита законных интересов акима селського округа в судах, работа с актами прокурорского реагирования;</w:t>
      </w:r>
      <w:r>
        <w:br/>
      </w:r>
      <w:r>
        <w:rPr>
          <w:rFonts w:ascii="Times New Roman"/>
          <w:b w:val="false"/>
          <w:i w:val="false"/>
          <w:color w:val="000000"/>
          <w:sz w:val="28"/>
        </w:rPr>
        <w:t>
      </w:t>
      </w:r>
      <w:r>
        <w:rPr>
          <w:rFonts w:ascii="Times New Roman"/>
          <w:b w:val="false"/>
          <w:i w:val="false"/>
          <w:color w:val="000000"/>
          <w:sz w:val="28"/>
        </w:rPr>
        <w:t>3) подготовка проектов решении и распоряжении акима селського округа;</w:t>
      </w:r>
      <w:r>
        <w:br/>
      </w:r>
      <w:r>
        <w:rPr>
          <w:rFonts w:ascii="Times New Roman"/>
          <w:b w:val="false"/>
          <w:i w:val="false"/>
          <w:color w:val="000000"/>
          <w:sz w:val="28"/>
        </w:rPr>
        <w:t>
      </w:t>
      </w:r>
      <w:r>
        <w:rPr>
          <w:rFonts w:ascii="Times New Roman"/>
          <w:b w:val="false"/>
          <w:i w:val="false"/>
          <w:color w:val="000000"/>
          <w:sz w:val="28"/>
        </w:rPr>
        <w:t>4) организация взаимодействия акима селського округа с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5) организация проведения личного приема акимом селського округа физических и представителей юридических лиц, а также сотрудников аппарата акима селського округа;</w:t>
      </w:r>
      <w:r>
        <w:br/>
      </w:r>
      <w:r>
        <w:rPr>
          <w:rFonts w:ascii="Times New Roman"/>
          <w:b w:val="false"/>
          <w:i w:val="false"/>
          <w:color w:val="000000"/>
          <w:sz w:val="28"/>
        </w:rPr>
        <w:t>
      </w:t>
      </w:r>
      <w:r>
        <w:rPr>
          <w:rFonts w:ascii="Times New Roman"/>
          <w:b w:val="false"/>
          <w:i w:val="false"/>
          <w:color w:val="000000"/>
          <w:sz w:val="28"/>
        </w:rPr>
        <w:t>6) организует взаимодействие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7) осуществляет иные права и обязанности в соответствии с законодательством.</w:t>
      </w:r>
      <w:r>
        <w:br/>
      </w:r>
      <w:r>
        <w:rPr>
          <w:rFonts w:ascii="Times New Roman"/>
          <w:b w:val="false"/>
          <w:i w:val="false"/>
          <w:color w:val="000000"/>
          <w:sz w:val="28"/>
        </w:rPr>
        <w:t>
</w:t>
      </w:r>
    </w:p>
    <w:bookmarkStart w:name="z90" w:id="72"/>
    <w:p>
      <w:pPr>
        <w:spacing w:after="0"/>
        <w:ind w:left="0"/>
        <w:jc w:val="left"/>
      </w:pPr>
      <w:r>
        <w:rPr>
          <w:rFonts w:ascii="Times New Roman"/>
          <w:b/>
          <w:i w:val="false"/>
          <w:color w:val="000000"/>
        </w:rPr>
        <w:t xml:space="preserve"> 3. Организация деятельности государственного органа</w:t>
      </w:r>
    </w:p>
    <w:bookmarkEnd w:id="7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коммунального государственного учреждения “Аппарат акима сельского округа Енбек” Жалагашского районного акимата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сельского округа Енбек” Жалагашского районного акимата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“Аппарат акима сельского округа Енбек” Жалагашского районного акимата назначается или избирается на должность, освобождается от должности и прекращает свои полномочия в порядке, определямом Президентом Республика Казахстан.</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сельского округа Енбек” Жалагашского районного акимата не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сельского округа Енбек”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 является должостным лицом соответствующего района акимата на территории соответствующей административно-территориальной еденицы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5)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6)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7)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8) обеспечивает сохранение коммунального жилищного фонда села, а также строительство, реконструкцию, ремонт и содержание автомобильных дорог в сельском округе;</w:t>
      </w:r>
      <w:r>
        <w:br/>
      </w:r>
      <w:r>
        <w:rPr>
          <w:rFonts w:ascii="Times New Roman"/>
          <w:b w:val="false"/>
          <w:i w:val="false"/>
          <w:color w:val="000000"/>
          <w:sz w:val="28"/>
        </w:rPr>
        <w:t>
      </w:t>
      </w:r>
      <w:r>
        <w:rPr>
          <w:rFonts w:ascii="Times New Roman"/>
          <w:b w:val="false"/>
          <w:i w:val="false"/>
          <w:color w:val="000000"/>
          <w:sz w:val="28"/>
        </w:rPr>
        <w:t>9)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10)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w:t>
      </w:r>
      <w:r>
        <w:rPr>
          <w:rFonts w:ascii="Times New Roman"/>
          <w:b w:val="false"/>
          <w:i w:val="false"/>
          <w:color w:val="000000"/>
          <w:sz w:val="28"/>
        </w:rPr>
        <w:t>11)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15) организует помощь инвалидам;</w:t>
      </w:r>
      <w:r>
        <w:br/>
      </w:r>
      <w:r>
        <w:rPr>
          <w:rFonts w:ascii="Times New Roman"/>
          <w:b w:val="false"/>
          <w:i w:val="false"/>
          <w:color w:val="000000"/>
          <w:sz w:val="28"/>
        </w:rPr>
        <w:t>
      </w:t>
      </w:r>
      <w:r>
        <w:rPr>
          <w:rFonts w:ascii="Times New Roman"/>
          <w:b w:val="false"/>
          <w:i w:val="false"/>
          <w:color w:val="000000"/>
          <w:sz w:val="28"/>
        </w:rPr>
        <w:t>16)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18)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19)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20)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21) содействует кадровому обеспечению сельских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22)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23)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24)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25) осуществляет похозяйственный учет;</w:t>
      </w:r>
      <w:r>
        <w:br/>
      </w:r>
      <w:r>
        <w:rPr>
          <w:rFonts w:ascii="Times New Roman"/>
          <w:b w:val="false"/>
          <w:i w:val="false"/>
          <w:color w:val="000000"/>
          <w:sz w:val="28"/>
        </w:rPr>
        <w:t>
      </w:t>
      </w:r>
      <w:r>
        <w:rPr>
          <w:rFonts w:ascii="Times New Roman"/>
          <w:b w:val="false"/>
          <w:i w:val="false"/>
          <w:color w:val="000000"/>
          <w:sz w:val="28"/>
        </w:rPr>
        <w:t>26)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27)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28)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29) организует работы по благоустройству, освещению, озеленению и санитарной очистке села;</w:t>
      </w:r>
      <w:r>
        <w:br/>
      </w:r>
      <w:r>
        <w:rPr>
          <w:rFonts w:ascii="Times New Roman"/>
          <w:b w:val="false"/>
          <w:i w:val="false"/>
          <w:color w:val="000000"/>
          <w:sz w:val="28"/>
        </w:rPr>
        <w:t>
      </w:t>
      </w:r>
      <w:r>
        <w:rPr>
          <w:rFonts w:ascii="Times New Roman"/>
          <w:b w:val="false"/>
          <w:i w:val="false"/>
          <w:color w:val="000000"/>
          <w:sz w:val="28"/>
        </w:rPr>
        <w:t>30)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31)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32)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33)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34)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35)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36)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37) устанавливают цены на товары (работы, услуги), пройзводимые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38) утверждают индивидуальные планы финансирования переданных районных коммунальных государственных учереждений из местного бюджета;</w:t>
      </w:r>
      <w:r>
        <w:br/>
      </w:r>
      <w:r>
        <w:rPr>
          <w:rFonts w:ascii="Times New Roman"/>
          <w:b w:val="false"/>
          <w:i w:val="false"/>
          <w:color w:val="000000"/>
          <w:sz w:val="28"/>
        </w:rPr>
        <w:t>
      </w:t>
      </w:r>
      <w:r>
        <w:rPr>
          <w:rFonts w:ascii="Times New Roman"/>
          <w:b w:val="false"/>
          <w:i w:val="false"/>
          <w:color w:val="000000"/>
          <w:sz w:val="28"/>
        </w:rPr>
        <w:t>39) формируют доходные источники;</w:t>
      </w:r>
      <w:r>
        <w:br/>
      </w:r>
      <w:r>
        <w:rPr>
          <w:rFonts w:ascii="Times New Roman"/>
          <w:b w:val="false"/>
          <w:i w:val="false"/>
          <w:color w:val="000000"/>
          <w:sz w:val="28"/>
        </w:rPr>
        <w:t>
      </w:t>
      </w:r>
      <w:r>
        <w:rPr>
          <w:rFonts w:ascii="Times New Roman"/>
          <w:b w:val="false"/>
          <w:i w:val="false"/>
          <w:color w:val="000000"/>
          <w:sz w:val="28"/>
        </w:rPr>
        <w:t>40)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42)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43) утверждают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w:t>
      </w:r>
      <w:r>
        <w:rPr>
          <w:rFonts w:ascii="Times New Roman"/>
          <w:b w:val="false"/>
          <w:i w:val="false"/>
          <w:color w:val="000000"/>
          <w:sz w:val="28"/>
        </w:rPr>
        <w:t>44)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45) к ведению акима сельского округа законодательством Республики Казахстан может быть отнесено решение иных вопросов.</w:t>
      </w:r>
      <w:r>
        <w:br/>
      </w:r>
      <w:r>
        <w:rPr>
          <w:rFonts w:ascii="Times New Roman"/>
          <w:b w:val="false"/>
          <w:i w:val="false"/>
          <w:color w:val="000000"/>
          <w:sz w:val="28"/>
        </w:rPr>
        <w:t>
      </w:t>
      </w:r>
      <w:r>
        <w:rPr>
          <w:rFonts w:ascii="Times New Roman"/>
          <w:b w:val="false"/>
          <w:i w:val="false"/>
          <w:color w:val="000000"/>
          <w:sz w:val="28"/>
        </w:rPr>
        <w:t>46) осуществляет иные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сельского округа Енбек” Жалагашского районного акимата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регулируется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Коммунальное государственное учреждение “Аппарат акима сельского округа Енбек” Жалагашского районного акимата возглавляется акимом сельского округа назначаемым на должность и освобождаемым от должности в соответсвии с действующим законодательством Республики Казахстан.</w:t>
      </w:r>
      <w:r>
        <w:br/>
      </w:r>
      <w:r>
        <w:rPr>
          <w:rFonts w:ascii="Times New Roman"/>
          <w:b w:val="false"/>
          <w:i w:val="false"/>
          <w:color w:val="000000"/>
          <w:sz w:val="28"/>
        </w:rPr>
        <w:t>
</w:t>
      </w:r>
    </w:p>
    <w:bookmarkStart w:name="z91" w:id="73"/>
    <w:p>
      <w:pPr>
        <w:spacing w:after="0"/>
        <w:ind w:left="0"/>
        <w:jc w:val="left"/>
      </w:pPr>
      <w:r>
        <w:rPr>
          <w:rFonts w:ascii="Times New Roman"/>
          <w:b/>
          <w:i w:val="false"/>
          <w:color w:val="000000"/>
        </w:rPr>
        <w:t xml:space="preserve"> 4. Имущество государственного органа</w:t>
      </w:r>
    </w:p>
    <w:bookmarkEnd w:id="73"/>
    <w:p>
      <w:pPr>
        <w:spacing w:after="0"/>
        <w:ind w:left="0"/>
        <w:jc w:val="left"/>
      </w:pP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учреждения “Аппарат акима сельского округа Енбек” Жалагашского районного акимата может иметь обособленное имущество на праве оперативного управления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сельского округа Енбек” Жалагашского районного акимата формируется за счет имущества, переданого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Имущества, закрепленное за коммунальным государственным учреждением “Аппарат акима сельского округа Енбек” Жалагашского районного акимата относятся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26. Коммунальное государственное учреждение “Аппарат акима сельского округа Енбек” Жалагашского районного акимата не вправе самостоятельно отчуждать или иными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92" w:id="74"/>
    <w:p>
      <w:pPr>
        <w:spacing w:after="0"/>
        <w:ind w:left="0"/>
        <w:jc w:val="left"/>
      </w:pPr>
      <w:r>
        <w:rPr>
          <w:rFonts w:ascii="Times New Roman"/>
          <w:b/>
          <w:i w:val="false"/>
          <w:color w:val="000000"/>
        </w:rPr>
        <w:t xml:space="preserve"> 5. Реорганизация и упразднение государственного органа</w:t>
      </w:r>
    </w:p>
    <w:bookmarkEnd w:id="74"/>
    <w:p>
      <w:pPr>
        <w:spacing w:after="0"/>
        <w:ind w:left="0"/>
        <w:jc w:val="left"/>
      </w:pPr>
      <w:r>
        <w:rPr>
          <w:rFonts w:ascii="Times New Roman"/>
          <w:b w:val="false"/>
          <w:i w:val="false"/>
          <w:color w:val="000000"/>
          <w:sz w:val="28"/>
        </w:rPr>
        <w:t>      </w:t>
      </w:r>
      <w:r>
        <w:rPr>
          <w:rFonts w:ascii="Times New Roman"/>
          <w:b w:val="false"/>
          <w:i w:val="false"/>
          <w:color w:val="000000"/>
          <w:sz w:val="28"/>
        </w:rPr>
        <w:t>27. Реорганизация и упразднение коммунального государственного учреждения “Аппарат акима сельского округа Енбек” Жалагашского районного акимата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93" w:id="75"/>
    <w:p>
      <w:pPr>
        <w:spacing w:after="0"/>
        <w:ind w:left="0"/>
        <w:jc w:val="left"/>
      </w:pPr>
      <w:r>
        <w:rPr>
          <w:rFonts w:ascii="Times New Roman"/>
          <w:b/>
          <w:i w:val="false"/>
          <w:color w:val="000000"/>
        </w:rPr>
        <w:t xml:space="preserve"> Перечень организации, находящихся в ведении коммунального государственного учреждения “Аппарат акима сельского округа Енбек” Жалагашского районного акимата и его ведомств</w:t>
      </w:r>
    </w:p>
    <w:bookmarkEnd w:id="75"/>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“Дом культуры Аккошкар” аппарата акима сельского округа Енбек.</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w:t>
            </w:r>
            <w:r>
              <w:br/>
            </w:r>
            <w:r>
              <w:rPr>
                <w:rFonts w:ascii="Times New Roman"/>
                <w:b w:val="false"/>
                <w:i w:val="false"/>
                <w:color w:val="000000"/>
                <w:sz w:val="20"/>
              </w:rPr>
              <w:t>Жалагашского района от “16” июня 2014</w:t>
            </w:r>
            <w:r>
              <w:br/>
            </w:r>
            <w:r>
              <w:rPr>
                <w:rFonts w:ascii="Times New Roman"/>
                <w:b w:val="false"/>
                <w:i w:val="false"/>
                <w:color w:val="000000"/>
                <w:sz w:val="20"/>
              </w:rPr>
              <w:t>года N 255</w:t>
            </w:r>
          </w:p>
        </w:tc>
      </w:tr>
    </w:tbl>
    <w:bookmarkStart w:name="z94" w:id="76"/>
    <w:p>
      <w:pPr>
        <w:spacing w:after="0"/>
        <w:ind w:left="0"/>
        <w:jc w:val="left"/>
      </w:pPr>
      <w:r>
        <w:rPr>
          <w:rFonts w:ascii="Times New Roman"/>
          <w:b/>
          <w:i w:val="false"/>
          <w:color w:val="000000"/>
        </w:rPr>
        <w:t xml:space="preserve"> Положение коммунального государственного учреждения “Аппарат акима сельского округа Тан ” Жалагашского районного акимата</w:t>
      </w:r>
      <w:r>
        <w:br/>
      </w:r>
      <w:r>
        <w:rPr>
          <w:rFonts w:ascii="Times New Roman"/>
          <w:b/>
          <w:i w:val="false"/>
          <w:color w:val="000000"/>
        </w:rPr>
        <w:t>1. Общие положения</w:t>
      </w:r>
    </w:p>
    <w:bookmarkEnd w:id="76"/>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“Аппарат акима сельского округа Тан” Жалагашского районного акимата является государственным органом Республики Казахстан, обеспечивающее деятельность акима сельского округа.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“Аппарат акима сельского округа Тан” Жалагашского районного акимата имеет ведомства:</w:t>
      </w:r>
      <w:r>
        <w:br/>
      </w: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“Дом культуры село Тан” аппарата акима сельского округа Тан</w:t>
      </w:r>
      <w:r>
        <w:br/>
      </w:r>
      <w:r>
        <w:rPr>
          <w:rFonts w:ascii="Times New Roman"/>
          <w:b w:val="false"/>
          <w:i w:val="false"/>
          <w:color w:val="000000"/>
          <w:sz w:val="28"/>
        </w:rPr>
        <w:t>
      </w:t>
      </w:r>
      <w:r>
        <w:rPr>
          <w:rFonts w:ascii="Times New Roman"/>
          <w:b w:val="false"/>
          <w:i w:val="false"/>
          <w:color w:val="000000"/>
          <w:sz w:val="28"/>
        </w:rPr>
        <w:t xml:space="preserve">3.Коммунальное государственное учреждение “Аппарат акима сельского округа Тан” Жалагашского районного акимата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“Аппарат акима сельского округа Тан” Жалагашского районного акимата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“Аппарат акима сельского округа Тан” Жалагашского районного акимата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“Аппарат акима сельского округа Тан” Жалагашского районного акимата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“Аппарат акима сельского округа Тан” Жалагашского районного акимата по вопросам своей компетенции в установленном законодательством порядке принимает решения, оформляемые решениями и распоряжениями акима сельского округа и другими актами, предосмотренными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коммунального государственного учреждения “Аппарат акима сельского округа Тан” Жалагашского районного акимата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индекс 120213, Республика Казахстан, Кызылординская область, Жалагашский район, село Тан, улица Орынбай жырау N 5.</w:t>
      </w:r>
      <w:r>
        <w:br/>
      </w:r>
      <w:r>
        <w:rPr>
          <w:rFonts w:ascii="Times New Roman"/>
          <w:b w:val="false"/>
          <w:i w:val="false"/>
          <w:color w:val="000000"/>
          <w:sz w:val="28"/>
        </w:rPr>
        <w:t>
      </w:t>
      </w:r>
      <w:r>
        <w:rPr>
          <w:rFonts w:ascii="Times New Roman"/>
          <w:b w:val="false"/>
          <w:i w:val="false"/>
          <w:color w:val="000000"/>
          <w:sz w:val="28"/>
        </w:rPr>
        <w:t>График работы коммунального государственного учреждения “Аппарат акима сельского округа Тан” Жалагашского районного акимата: ежедневно, с понедельника по пятницу, с 09.00 до 19.00 часов (перерыв с 13.00 до 15.00 часов), кроме субботы и воскресенья, других выходных и праздничных дней, установленных законодательными актами.</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коммунальное государственное учреждение “Аппарат акима сельского округа Тан”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“Аппарат акима сельского округа Тан”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сельского округа Тан” Жалагашского районного акимата осуществляется из бюджета района.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“Аппарат акима сельского округа Тан” Жалагашского районного акимата запрещается вступать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сельского округа Тан” Жалагашского районного акимата.</w:t>
      </w:r>
      <w:r>
        <w:br/>
      </w:r>
      <w:r>
        <w:rPr>
          <w:rFonts w:ascii="Times New Roman"/>
          <w:b w:val="false"/>
          <w:i w:val="false"/>
          <w:color w:val="000000"/>
          <w:sz w:val="28"/>
        </w:rPr>
        <w:t>
</w:t>
      </w:r>
    </w:p>
    <w:bookmarkStart w:name="z96" w:id="77"/>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органа</w:t>
      </w:r>
    </w:p>
    <w:bookmarkEnd w:id="77"/>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сельского округа Тан” Жалагашского районного акимата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“О местном государственном управлении и самоуправлении в Республике Казахстан” задачами являются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казенное предприятие “Дом культуры село Тан” аппарата акима сельского округа Тан.</w:t>
      </w:r>
      <w:r>
        <w:br/>
      </w:r>
      <w:r>
        <w:rPr>
          <w:rFonts w:ascii="Times New Roman"/>
          <w:b w:val="false"/>
          <w:i w:val="false"/>
          <w:color w:val="000000"/>
          <w:sz w:val="28"/>
        </w:rPr>
        <w:t>
      </w:t>
      </w:r>
      <w:r>
        <w:rPr>
          <w:rFonts w:ascii="Times New Roman"/>
          <w:b w:val="false"/>
          <w:i w:val="false"/>
          <w:color w:val="000000"/>
          <w:sz w:val="28"/>
        </w:rPr>
        <w:t>реализует государственное политику в области культуры, искусства, развития языков;</w:t>
      </w:r>
      <w:r>
        <w:br/>
      </w:r>
      <w:r>
        <w:rPr>
          <w:rFonts w:ascii="Times New Roman"/>
          <w:b w:val="false"/>
          <w:i w:val="false"/>
          <w:color w:val="000000"/>
          <w:sz w:val="28"/>
        </w:rPr>
        <w:t>
      </w:t>
      </w:r>
      <w:r>
        <w:rPr>
          <w:rFonts w:ascii="Times New Roman"/>
          <w:b w:val="false"/>
          <w:i w:val="false"/>
          <w:color w:val="000000"/>
          <w:sz w:val="28"/>
        </w:rPr>
        <w:t>обеспечивает сохранность историко культурного наследия;</w:t>
      </w:r>
      <w:r>
        <w:br/>
      </w:r>
      <w:r>
        <w:rPr>
          <w:rFonts w:ascii="Times New Roman"/>
          <w:b w:val="false"/>
          <w:i w:val="false"/>
          <w:color w:val="000000"/>
          <w:sz w:val="28"/>
        </w:rPr>
        <w:t>
      </w:t>
      </w:r>
      <w:r>
        <w:rPr>
          <w:rFonts w:ascii="Times New Roman"/>
          <w:b w:val="false"/>
          <w:i w:val="false"/>
          <w:color w:val="000000"/>
          <w:sz w:val="28"/>
        </w:rPr>
        <w:t>осуществляет выполнение государственной программы функционирования и развития языков;</w:t>
      </w:r>
      <w:r>
        <w:br/>
      </w:r>
      <w:r>
        <w:rPr>
          <w:rFonts w:ascii="Times New Roman"/>
          <w:b w:val="false"/>
          <w:i w:val="false"/>
          <w:color w:val="000000"/>
          <w:sz w:val="28"/>
        </w:rPr>
        <w:t>
      </w:t>
      </w:r>
      <w:r>
        <w:rPr>
          <w:rFonts w:ascii="Times New Roman"/>
          <w:b w:val="false"/>
          <w:i w:val="false"/>
          <w:color w:val="000000"/>
          <w:sz w:val="28"/>
        </w:rPr>
        <w:t>проводит фестивали народного творчества, айтысы, семинары и другте мероприятия;</w:t>
      </w:r>
      <w:r>
        <w:br/>
      </w:r>
      <w:r>
        <w:rPr>
          <w:rFonts w:ascii="Times New Roman"/>
          <w:b w:val="false"/>
          <w:i w:val="false"/>
          <w:color w:val="000000"/>
          <w:sz w:val="28"/>
        </w:rPr>
        <w:t>
      </w:t>
      </w:r>
      <w:r>
        <w:rPr>
          <w:rFonts w:ascii="Times New Roman"/>
          <w:b w:val="false"/>
          <w:i w:val="false"/>
          <w:color w:val="000000"/>
          <w:sz w:val="28"/>
        </w:rPr>
        <w:t>совместно с заинтересованнымми государственными учреждениями принимает меры по реализации программы развития районного акимата, предназначенных для развития сфер культуры и искусства;</w:t>
      </w:r>
      <w:r>
        <w:br/>
      </w:r>
      <w:r>
        <w:rPr>
          <w:rFonts w:ascii="Times New Roman"/>
          <w:b w:val="false"/>
          <w:i w:val="false"/>
          <w:color w:val="000000"/>
          <w:sz w:val="28"/>
        </w:rPr>
        <w:t>
      </w:t>
      </w:r>
      <w:r>
        <w:rPr>
          <w:rFonts w:ascii="Times New Roman"/>
          <w:b w:val="false"/>
          <w:i w:val="false"/>
          <w:color w:val="000000"/>
          <w:sz w:val="28"/>
        </w:rPr>
        <w:t>представляет лучшие творческие коллективы, исполнителей для участия на фестивалях, конкурсах и других мероприятиях в государствах содружества и зарубежом;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информационно-аналитическое, правовое, организационное, протокольное, документационное, материально-техническое и иное обеспечение деятельности акима;</w:t>
      </w:r>
      <w:r>
        <w:br/>
      </w:r>
      <w:r>
        <w:rPr>
          <w:rFonts w:ascii="Times New Roman"/>
          <w:b w:val="false"/>
          <w:i w:val="false"/>
          <w:color w:val="000000"/>
          <w:sz w:val="28"/>
        </w:rPr>
        <w:t>
      </w:t>
      </w:r>
      <w:r>
        <w:rPr>
          <w:rFonts w:ascii="Times New Roman"/>
          <w:b w:val="false"/>
          <w:i w:val="false"/>
          <w:color w:val="000000"/>
          <w:sz w:val="28"/>
        </w:rPr>
        <w:t>2) представление и защита законных интересов акима сельского округа в судах, работа с актами прокурорского реагирования;</w:t>
      </w:r>
      <w:r>
        <w:br/>
      </w:r>
      <w:r>
        <w:rPr>
          <w:rFonts w:ascii="Times New Roman"/>
          <w:b w:val="false"/>
          <w:i w:val="false"/>
          <w:color w:val="000000"/>
          <w:sz w:val="28"/>
        </w:rPr>
        <w:t>
      </w:t>
      </w:r>
      <w:r>
        <w:rPr>
          <w:rFonts w:ascii="Times New Roman"/>
          <w:b w:val="false"/>
          <w:i w:val="false"/>
          <w:color w:val="000000"/>
          <w:sz w:val="28"/>
        </w:rPr>
        <w:t>3) подготовка проектов решении и распоряжении акима сельского округа;</w:t>
      </w:r>
      <w:r>
        <w:br/>
      </w:r>
      <w:r>
        <w:rPr>
          <w:rFonts w:ascii="Times New Roman"/>
          <w:b w:val="false"/>
          <w:i w:val="false"/>
          <w:color w:val="000000"/>
          <w:sz w:val="28"/>
        </w:rPr>
        <w:t>
      </w:t>
      </w:r>
      <w:r>
        <w:rPr>
          <w:rFonts w:ascii="Times New Roman"/>
          <w:b w:val="false"/>
          <w:i w:val="false"/>
          <w:color w:val="000000"/>
          <w:sz w:val="28"/>
        </w:rPr>
        <w:t>4) организация взаимодействия акима сельского округа с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5) организация проведения личного приема акимом сельского округа физических и представителей юридических лиц, а также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6) организует взаимодействие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7) осуществляет иные права и обязанности в соответствии с законодательством.</w:t>
      </w:r>
      <w:r>
        <w:br/>
      </w:r>
      <w:r>
        <w:rPr>
          <w:rFonts w:ascii="Times New Roman"/>
          <w:b w:val="false"/>
          <w:i w:val="false"/>
          <w:color w:val="000000"/>
          <w:sz w:val="28"/>
        </w:rPr>
        <w:t>
</w:t>
      </w:r>
    </w:p>
    <w:bookmarkStart w:name="z97" w:id="78"/>
    <w:p>
      <w:pPr>
        <w:spacing w:after="0"/>
        <w:ind w:left="0"/>
        <w:jc w:val="left"/>
      </w:pPr>
      <w:r>
        <w:rPr>
          <w:rFonts w:ascii="Times New Roman"/>
          <w:b/>
          <w:i w:val="false"/>
          <w:color w:val="000000"/>
        </w:rPr>
        <w:t xml:space="preserve"> 3. Организация деятельности государственного органа</w:t>
      </w:r>
    </w:p>
    <w:bookmarkEnd w:id="78"/>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государственного учреждения “Аппарат акима сельского округа Тан” Жалагашского районного акимата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сельского округа Тан” Жалагашского районного акимата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“Аппарат акима сельского округа Тан” Жалагашского районного акимата назначается или избирается на должность, освобождается от должности и прекращает свои полномочия в порядке, определямом Президентом Республика Казахстан.</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сельского округа Тан” Жалагашского районного акимата не имеет заместителей, которые назначаются на должности и особождаются от должностей в соттветствии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сельского округа Тан”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 является должостным лицом соответствующего района акимата на территории соответствующей административно-территориальной еденицы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5)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6)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7)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8) обеспечивает сохранение коммунального жилищного фонда села, а также строительство, реконструкцию, ремонт и содержание автомобильных дорог в сельском округе;</w:t>
      </w:r>
      <w:r>
        <w:br/>
      </w:r>
      <w:r>
        <w:rPr>
          <w:rFonts w:ascii="Times New Roman"/>
          <w:b w:val="false"/>
          <w:i w:val="false"/>
          <w:color w:val="000000"/>
          <w:sz w:val="28"/>
        </w:rPr>
        <w:t>
      </w:t>
      </w:r>
      <w:r>
        <w:rPr>
          <w:rFonts w:ascii="Times New Roman"/>
          <w:b w:val="false"/>
          <w:i w:val="false"/>
          <w:color w:val="000000"/>
          <w:sz w:val="28"/>
        </w:rPr>
        <w:t>9)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10)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w:t>
      </w:r>
      <w:r>
        <w:rPr>
          <w:rFonts w:ascii="Times New Roman"/>
          <w:b w:val="false"/>
          <w:i w:val="false"/>
          <w:color w:val="000000"/>
          <w:sz w:val="28"/>
        </w:rPr>
        <w:t>11)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15) организует помощь инвалидам;</w:t>
      </w:r>
      <w:r>
        <w:br/>
      </w:r>
      <w:r>
        <w:rPr>
          <w:rFonts w:ascii="Times New Roman"/>
          <w:b w:val="false"/>
          <w:i w:val="false"/>
          <w:color w:val="000000"/>
          <w:sz w:val="28"/>
        </w:rPr>
        <w:t>
      </w:t>
      </w:r>
      <w:r>
        <w:rPr>
          <w:rFonts w:ascii="Times New Roman"/>
          <w:b w:val="false"/>
          <w:i w:val="false"/>
          <w:color w:val="000000"/>
          <w:sz w:val="28"/>
        </w:rPr>
        <w:t>16)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18)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19)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20)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21) содействует кадровому обеспечению сельских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22)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23)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24)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25) осуществляет похозяйственный учет;</w:t>
      </w:r>
      <w:r>
        <w:br/>
      </w:r>
      <w:r>
        <w:rPr>
          <w:rFonts w:ascii="Times New Roman"/>
          <w:b w:val="false"/>
          <w:i w:val="false"/>
          <w:color w:val="000000"/>
          <w:sz w:val="28"/>
        </w:rPr>
        <w:t>
      </w:t>
      </w:r>
      <w:r>
        <w:rPr>
          <w:rFonts w:ascii="Times New Roman"/>
          <w:b w:val="false"/>
          <w:i w:val="false"/>
          <w:color w:val="000000"/>
          <w:sz w:val="28"/>
        </w:rPr>
        <w:t>26)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27)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28)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29) организует работы по благоустройству, освещению, озеленению и санитарной очистке села;</w:t>
      </w:r>
      <w:r>
        <w:br/>
      </w:r>
      <w:r>
        <w:rPr>
          <w:rFonts w:ascii="Times New Roman"/>
          <w:b w:val="false"/>
          <w:i w:val="false"/>
          <w:color w:val="000000"/>
          <w:sz w:val="28"/>
        </w:rPr>
        <w:t>
      </w:t>
      </w:r>
      <w:r>
        <w:rPr>
          <w:rFonts w:ascii="Times New Roman"/>
          <w:b w:val="false"/>
          <w:i w:val="false"/>
          <w:color w:val="000000"/>
          <w:sz w:val="28"/>
        </w:rPr>
        <w:t>30)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31)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32)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33)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34)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35)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36)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37) устанавливают цены на товары (работы, услуги), пройзводимые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38) утверждают индивидуальные планы финансирования переданных районных коммунальных государственных учереждений из местного бюджета;</w:t>
      </w:r>
      <w:r>
        <w:br/>
      </w:r>
      <w:r>
        <w:rPr>
          <w:rFonts w:ascii="Times New Roman"/>
          <w:b w:val="false"/>
          <w:i w:val="false"/>
          <w:color w:val="000000"/>
          <w:sz w:val="28"/>
        </w:rPr>
        <w:t>
      </w:t>
      </w:r>
      <w:r>
        <w:rPr>
          <w:rFonts w:ascii="Times New Roman"/>
          <w:b w:val="false"/>
          <w:i w:val="false"/>
          <w:color w:val="000000"/>
          <w:sz w:val="28"/>
        </w:rPr>
        <w:t>39) формируют доходные источники;</w:t>
      </w:r>
      <w:r>
        <w:br/>
      </w:r>
      <w:r>
        <w:rPr>
          <w:rFonts w:ascii="Times New Roman"/>
          <w:b w:val="false"/>
          <w:i w:val="false"/>
          <w:color w:val="000000"/>
          <w:sz w:val="28"/>
        </w:rPr>
        <w:t>
      </w:t>
      </w:r>
      <w:r>
        <w:rPr>
          <w:rFonts w:ascii="Times New Roman"/>
          <w:b w:val="false"/>
          <w:i w:val="false"/>
          <w:color w:val="000000"/>
          <w:sz w:val="28"/>
        </w:rPr>
        <w:t>40)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42)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43) утверждают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w:t>
      </w:r>
      <w:r>
        <w:rPr>
          <w:rFonts w:ascii="Times New Roman"/>
          <w:b w:val="false"/>
          <w:i w:val="false"/>
          <w:color w:val="000000"/>
          <w:sz w:val="28"/>
        </w:rPr>
        <w:t>44)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45) к ведению акима сельского округа законодательством Республики Казахстан может быть отнесено решение иных вопросов.</w:t>
      </w:r>
      <w:r>
        <w:br/>
      </w:r>
      <w:r>
        <w:rPr>
          <w:rFonts w:ascii="Times New Roman"/>
          <w:b w:val="false"/>
          <w:i w:val="false"/>
          <w:color w:val="000000"/>
          <w:sz w:val="28"/>
        </w:rPr>
        <w:t>
      </w:t>
      </w:r>
      <w:r>
        <w:rPr>
          <w:rFonts w:ascii="Times New Roman"/>
          <w:b w:val="false"/>
          <w:i w:val="false"/>
          <w:color w:val="000000"/>
          <w:sz w:val="28"/>
        </w:rPr>
        <w:t>46) осуществляет иные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сельского округа Тан” Жалагашского районного акимата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регулируется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Коммунальное государственное учреждение “Аппарат акима сельского округа Тан” Жалагашского районного акимата возглавляется акимом сельского округа назначаемым на должность и освобождаемым от должности в соответсвии с действующим законо-дательством Республики Казахстан.</w:t>
      </w:r>
      <w:r>
        <w:br/>
      </w:r>
      <w:r>
        <w:rPr>
          <w:rFonts w:ascii="Times New Roman"/>
          <w:b w:val="false"/>
          <w:i w:val="false"/>
          <w:color w:val="000000"/>
          <w:sz w:val="28"/>
        </w:rPr>
        <w:t>
</w:t>
      </w:r>
    </w:p>
    <w:bookmarkStart w:name="z98" w:id="79"/>
    <w:p>
      <w:pPr>
        <w:spacing w:after="0"/>
        <w:ind w:left="0"/>
        <w:jc w:val="left"/>
      </w:pPr>
      <w:r>
        <w:rPr>
          <w:rFonts w:ascii="Times New Roman"/>
          <w:b/>
          <w:i w:val="false"/>
          <w:color w:val="000000"/>
        </w:rPr>
        <w:t xml:space="preserve"> 4. Имущество государственного органа</w:t>
      </w:r>
    </w:p>
    <w:bookmarkEnd w:id="79"/>
    <w:p>
      <w:pPr>
        <w:spacing w:after="0"/>
        <w:ind w:left="0"/>
        <w:jc w:val="left"/>
      </w:pP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учреждения “Аппарат акима сельского округа Тан” Жалагашского районного акимата может иметь обособленное имущество на праве оперативного управления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сельского округа Тан” Жалагашского районного акимата формируется за счет имущества, переданого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Имущества, закрепленное за коммунальным государственным учреждением “Аппарат акима сельского округа Тан” Жалагашского районного акимата относятся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26. Коммунальное государственное учреждения “Аппарат акима сельского округа Тан” Жалагашского районного акимата не вправе самостоятельно отчуждать или иными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99" w:id="80"/>
    <w:p>
      <w:pPr>
        <w:spacing w:after="0"/>
        <w:ind w:left="0"/>
        <w:jc w:val="left"/>
      </w:pPr>
      <w:r>
        <w:rPr>
          <w:rFonts w:ascii="Times New Roman"/>
          <w:b/>
          <w:i w:val="false"/>
          <w:color w:val="000000"/>
        </w:rPr>
        <w:t xml:space="preserve"> 5. Реорганизация и ликвидация государственного органа</w:t>
      </w:r>
    </w:p>
    <w:bookmarkEnd w:id="80"/>
    <w:p>
      <w:pPr>
        <w:spacing w:after="0"/>
        <w:ind w:left="0"/>
        <w:jc w:val="left"/>
      </w:pPr>
      <w:r>
        <w:rPr>
          <w:rFonts w:ascii="Times New Roman"/>
          <w:b w:val="false"/>
          <w:i w:val="false"/>
          <w:color w:val="000000"/>
          <w:sz w:val="28"/>
        </w:rPr>
        <w:t>      </w:t>
      </w:r>
      <w:r>
        <w:rPr>
          <w:rFonts w:ascii="Times New Roman"/>
          <w:b w:val="false"/>
          <w:i w:val="false"/>
          <w:color w:val="000000"/>
          <w:sz w:val="28"/>
        </w:rPr>
        <w:t>27. Реорганизация и упразднение коммунального государственного учреждения “Аппарат акима сельского округа Тан” Жалагашского районного акимата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100" w:id="81"/>
    <w:p>
      <w:pPr>
        <w:spacing w:after="0"/>
        <w:ind w:left="0"/>
        <w:jc w:val="left"/>
      </w:pPr>
      <w:r>
        <w:rPr>
          <w:rFonts w:ascii="Times New Roman"/>
          <w:b/>
          <w:i w:val="false"/>
          <w:color w:val="000000"/>
        </w:rPr>
        <w:t xml:space="preserve"> Перечень организации, находящихся в ведении коммунального государственного учреждения “Аппарат акима сельского округа Тан” Жалагашского районного акимата и его ведомств</w:t>
      </w:r>
    </w:p>
    <w:bookmarkEnd w:id="81"/>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“Дом культуры село Тан” аппарата акима сельского округа 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w:t>
            </w:r>
            <w:r>
              <w:br/>
            </w:r>
            <w:r>
              <w:rPr>
                <w:rFonts w:ascii="Times New Roman"/>
                <w:b w:val="false"/>
                <w:i w:val="false"/>
                <w:color w:val="000000"/>
                <w:sz w:val="20"/>
              </w:rPr>
              <w:t>Жалагашского района от “16” июня 2014</w:t>
            </w:r>
            <w:r>
              <w:br/>
            </w:r>
            <w:r>
              <w:rPr>
                <w:rFonts w:ascii="Times New Roman"/>
                <w:b w:val="false"/>
                <w:i w:val="false"/>
                <w:color w:val="000000"/>
                <w:sz w:val="20"/>
              </w:rPr>
              <w:t>года N 255</w:t>
            </w:r>
          </w:p>
        </w:tc>
      </w:tr>
    </w:tbl>
    <w:bookmarkStart w:name="z101" w:id="82"/>
    <w:p>
      <w:pPr>
        <w:spacing w:after="0"/>
        <w:ind w:left="0"/>
        <w:jc w:val="left"/>
      </w:pPr>
      <w:r>
        <w:rPr>
          <w:rFonts w:ascii="Times New Roman"/>
          <w:b/>
          <w:i w:val="false"/>
          <w:color w:val="000000"/>
        </w:rPr>
        <w:t xml:space="preserve"> Положение коммунального государственного учреждения “Аппарат акима сельского округа Каракеткен” Жалагашского районного акимата</w:t>
      </w:r>
      <w:r>
        <w:br/>
      </w:r>
      <w:r>
        <w:rPr>
          <w:rFonts w:ascii="Times New Roman"/>
          <w:b/>
          <w:i w:val="false"/>
          <w:color w:val="000000"/>
        </w:rPr>
        <w:t>1. Общие положения</w:t>
      </w:r>
    </w:p>
    <w:bookmarkEnd w:id="82"/>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“Аппарат акима сельского округа Каракеткен” Жалагашского районного акимата является государственным органом Республики Казахстан, обеспечивающее деятельность акима сельского округа.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“Аппарат акима сельского округа Каракеткен” Жалагашского районного акимата имеет ведомства:</w:t>
      </w:r>
      <w:r>
        <w:br/>
      </w:r>
      <w:r>
        <w:rPr>
          <w:rFonts w:ascii="Times New Roman"/>
          <w:b w:val="false"/>
          <w:i w:val="false"/>
          <w:color w:val="000000"/>
          <w:sz w:val="28"/>
        </w:rPr>
        <w:t>
      </w:t>
      </w:r>
      <w:r>
        <w:rPr>
          <w:rFonts w:ascii="Times New Roman"/>
          <w:b w:val="false"/>
          <w:i w:val="false"/>
          <w:color w:val="000000"/>
          <w:sz w:val="28"/>
        </w:rPr>
        <w:t>1) коммунальное государственное предприятие “Сельский клуб Каракеткен” аппарата акима сельского округа Каракеткен</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предприятие “Сельский клуб Далдабай”аппарата акима сельского округа Каракеткен</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сельского округа Каракеткен” Жалагашского районного акимата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“Аппарат акима сельского округа Каракеткен” Жалагашского районного акимата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“Аппарат акима сельского округа Каракеткен” Жалагашского районного акимата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“Аппарат акима сельского округа Каракеткен” Жалагашского районного акимата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“Аппарат акима сельского округа Каракеткен” Жалагашского районного акимата по вопросам своей компетенции в установленном законодательством порядке принимает решения, оформляемые решениями и распоряжениями акима сельского округа и другими актами, предосмотренными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коммунального государственного учреждения “Аппарат акима сельского округа Каракеткен” Жалагашского районного акимата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индекс 120208, Республика Казахстан, Кызылординская область, Жалагашский район, село Каракеткен, улица Игилик N 10.</w:t>
      </w:r>
      <w:r>
        <w:br/>
      </w:r>
      <w:r>
        <w:rPr>
          <w:rFonts w:ascii="Times New Roman"/>
          <w:b w:val="false"/>
          <w:i w:val="false"/>
          <w:color w:val="000000"/>
          <w:sz w:val="28"/>
        </w:rPr>
        <w:t>
      </w:t>
      </w:r>
      <w:r>
        <w:rPr>
          <w:rFonts w:ascii="Times New Roman"/>
          <w:b w:val="false"/>
          <w:i w:val="false"/>
          <w:color w:val="000000"/>
          <w:sz w:val="28"/>
        </w:rPr>
        <w:t>График работы коммунального государственного учреждения “Аппарат акима сельского округа Каракеткен” Жалагашского районного акимата: ежедневно, с понедельника по пятницу, с 09.00 до 19.00 часов (перерыв с 13.00 до 15.00 часов), кроме субботы и воскресенья, других выходных и праздничных дней, установленных законодательными актами.</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коммунальное государственное учреждение “Аппарат акима сельского округа Каракеткен”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“Аппарат акима сельского округа Каракеткен”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сельского округа Каракеткен Жалагашского районного акимата осуществляется из бюджета района.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“Аппарат акима сельского округа Каракеткен” Жалагашского районного акимата запрещается вступать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сельского округа Каракеткен” Жалагашского районного акимата.</w:t>
      </w:r>
      <w:r>
        <w:br/>
      </w:r>
      <w:r>
        <w:rPr>
          <w:rFonts w:ascii="Times New Roman"/>
          <w:b w:val="false"/>
          <w:i w:val="false"/>
          <w:color w:val="000000"/>
          <w:sz w:val="28"/>
        </w:rPr>
        <w:t>
</w:t>
      </w:r>
    </w:p>
    <w:bookmarkStart w:name="z103" w:id="83"/>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органа</w:t>
      </w:r>
    </w:p>
    <w:bookmarkEnd w:id="83"/>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сельского округа Каракеткен” Жалагашского районного акимата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15.Задачи: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задачами являются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функция коммунальные государственные предприятия “Сельские клубы Каракеткен” и “Сельские клубы Далдабай” аппарата акима Каракеткенского сельского округа.</w:t>
      </w:r>
      <w:r>
        <w:br/>
      </w:r>
      <w:r>
        <w:rPr>
          <w:rFonts w:ascii="Times New Roman"/>
          <w:b w:val="false"/>
          <w:i w:val="false"/>
          <w:color w:val="000000"/>
          <w:sz w:val="28"/>
        </w:rPr>
        <w:t>
      </w:t>
      </w:r>
      <w:r>
        <w:rPr>
          <w:rFonts w:ascii="Times New Roman"/>
          <w:b w:val="false"/>
          <w:i w:val="false"/>
          <w:color w:val="000000"/>
          <w:sz w:val="28"/>
        </w:rPr>
        <w:t>реализует государственное политику в области культуры, искусства, развития языков;</w:t>
      </w:r>
      <w:r>
        <w:br/>
      </w:r>
      <w:r>
        <w:rPr>
          <w:rFonts w:ascii="Times New Roman"/>
          <w:b w:val="false"/>
          <w:i w:val="false"/>
          <w:color w:val="000000"/>
          <w:sz w:val="28"/>
        </w:rPr>
        <w:t>
      </w:t>
      </w:r>
      <w:r>
        <w:rPr>
          <w:rFonts w:ascii="Times New Roman"/>
          <w:b w:val="false"/>
          <w:i w:val="false"/>
          <w:color w:val="000000"/>
          <w:sz w:val="28"/>
        </w:rPr>
        <w:t>обеспечивает сохранность историко культурного наследия;</w:t>
      </w:r>
      <w:r>
        <w:br/>
      </w:r>
      <w:r>
        <w:rPr>
          <w:rFonts w:ascii="Times New Roman"/>
          <w:b w:val="false"/>
          <w:i w:val="false"/>
          <w:color w:val="000000"/>
          <w:sz w:val="28"/>
        </w:rPr>
        <w:t>
      </w:t>
      </w:r>
      <w:r>
        <w:rPr>
          <w:rFonts w:ascii="Times New Roman"/>
          <w:b w:val="false"/>
          <w:i w:val="false"/>
          <w:color w:val="000000"/>
          <w:sz w:val="28"/>
        </w:rPr>
        <w:t>осуществляет выполнение государственной программы функционирования и развития языков;</w:t>
      </w:r>
      <w:r>
        <w:br/>
      </w:r>
      <w:r>
        <w:rPr>
          <w:rFonts w:ascii="Times New Roman"/>
          <w:b w:val="false"/>
          <w:i w:val="false"/>
          <w:color w:val="000000"/>
          <w:sz w:val="28"/>
        </w:rPr>
        <w:t>
      </w:t>
      </w:r>
      <w:r>
        <w:rPr>
          <w:rFonts w:ascii="Times New Roman"/>
          <w:b w:val="false"/>
          <w:i w:val="false"/>
          <w:color w:val="000000"/>
          <w:sz w:val="28"/>
        </w:rPr>
        <w:t>проводит фестивали народного творчества, айтысы, семинары и другте мероприятия;</w:t>
      </w:r>
      <w:r>
        <w:br/>
      </w:r>
      <w:r>
        <w:rPr>
          <w:rFonts w:ascii="Times New Roman"/>
          <w:b w:val="false"/>
          <w:i w:val="false"/>
          <w:color w:val="000000"/>
          <w:sz w:val="28"/>
        </w:rPr>
        <w:t>
      </w:t>
      </w:r>
      <w:r>
        <w:rPr>
          <w:rFonts w:ascii="Times New Roman"/>
          <w:b w:val="false"/>
          <w:i w:val="false"/>
          <w:color w:val="000000"/>
          <w:sz w:val="28"/>
        </w:rPr>
        <w:t>совместно с заинтересованнымми государственными учреждениями принимает меры по реализации программы развития районного акимата, предназначенных для развития сфер культуры и искусства;</w:t>
      </w:r>
      <w:r>
        <w:br/>
      </w:r>
      <w:r>
        <w:rPr>
          <w:rFonts w:ascii="Times New Roman"/>
          <w:b w:val="false"/>
          <w:i w:val="false"/>
          <w:color w:val="000000"/>
          <w:sz w:val="28"/>
        </w:rPr>
        <w:t>
      </w:t>
      </w:r>
      <w:r>
        <w:rPr>
          <w:rFonts w:ascii="Times New Roman"/>
          <w:b w:val="false"/>
          <w:i w:val="false"/>
          <w:color w:val="000000"/>
          <w:sz w:val="28"/>
        </w:rPr>
        <w:t>представляет лучшие творческие коллективы, исполнителей для участия на фестивалях, конкурсах и других мероприятиях в государствах содружества и зарубежом;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информационно-аналитическое, правовое, организационное, протокольное, документационное, материально-техническое и иное обеспечение деятельности акима;</w:t>
      </w:r>
      <w:r>
        <w:br/>
      </w:r>
      <w:r>
        <w:rPr>
          <w:rFonts w:ascii="Times New Roman"/>
          <w:b w:val="false"/>
          <w:i w:val="false"/>
          <w:color w:val="000000"/>
          <w:sz w:val="28"/>
        </w:rPr>
        <w:t>
      </w:t>
      </w:r>
      <w:r>
        <w:rPr>
          <w:rFonts w:ascii="Times New Roman"/>
          <w:b w:val="false"/>
          <w:i w:val="false"/>
          <w:color w:val="000000"/>
          <w:sz w:val="28"/>
        </w:rPr>
        <w:t>2) представление и защита законных интересов акима сельского округа в судах, работа с актами прокурорского реагирования;</w:t>
      </w:r>
      <w:r>
        <w:br/>
      </w:r>
      <w:r>
        <w:rPr>
          <w:rFonts w:ascii="Times New Roman"/>
          <w:b w:val="false"/>
          <w:i w:val="false"/>
          <w:color w:val="000000"/>
          <w:sz w:val="28"/>
        </w:rPr>
        <w:t>
      </w:t>
      </w:r>
      <w:r>
        <w:rPr>
          <w:rFonts w:ascii="Times New Roman"/>
          <w:b w:val="false"/>
          <w:i w:val="false"/>
          <w:color w:val="000000"/>
          <w:sz w:val="28"/>
        </w:rPr>
        <w:t>3) подготовка проектов решении и распоряжении акима сельского округа;</w:t>
      </w:r>
      <w:r>
        <w:br/>
      </w:r>
      <w:r>
        <w:rPr>
          <w:rFonts w:ascii="Times New Roman"/>
          <w:b w:val="false"/>
          <w:i w:val="false"/>
          <w:color w:val="000000"/>
          <w:sz w:val="28"/>
        </w:rPr>
        <w:t>
      </w:t>
      </w:r>
      <w:r>
        <w:rPr>
          <w:rFonts w:ascii="Times New Roman"/>
          <w:b w:val="false"/>
          <w:i w:val="false"/>
          <w:color w:val="000000"/>
          <w:sz w:val="28"/>
        </w:rPr>
        <w:t>4) организация взаимодействия акима сельского округа с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5) организация проведения личного приема акимом сельского округа физических и представителей юридических лиц, а также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6) организует взаимодействие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7) осуществляет иные права и обязанности в соответствии с законодательством.</w:t>
      </w:r>
      <w:r>
        <w:br/>
      </w:r>
      <w:r>
        <w:rPr>
          <w:rFonts w:ascii="Times New Roman"/>
          <w:b w:val="false"/>
          <w:i w:val="false"/>
          <w:color w:val="000000"/>
          <w:sz w:val="28"/>
        </w:rPr>
        <w:t>
</w:t>
      </w:r>
    </w:p>
    <w:bookmarkStart w:name="z104" w:id="84"/>
    <w:p>
      <w:pPr>
        <w:spacing w:after="0"/>
        <w:ind w:left="0"/>
        <w:jc w:val="left"/>
      </w:pPr>
      <w:r>
        <w:rPr>
          <w:rFonts w:ascii="Times New Roman"/>
          <w:b/>
          <w:i w:val="false"/>
          <w:color w:val="000000"/>
        </w:rPr>
        <w:t xml:space="preserve"> 3. Организация деятельности государственного органа</w:t>
      </w:r>
    </w:p>
    <w:bookmarkEnd w:id="84"/>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государственного учреждения “Аппарат акима сельского округа Каракеткен” Жалагашского районного акимата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сельского округа Каракеткен” Жалагашского районного акимата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“Аппарат акима сельского округа Каракеткен” Жалагашского районного акимата назначается или избирается на должность, освобождается от должности и прекращает свои полномочия в порядке, определяемом Президентом Республика Казахстан.</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сельского округа Каракеткен” Жалагашского районного акимата не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сельского округа Каракеткен”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 является должостным лицом соответствующего района акимата на территории соответствующей административно-территориальной еденицы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5)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6)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7)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8) обеспечивает сохранение коммунального жилищного фонда села, а также строительство, реконструкцию, ремонт и содержание автомобильных дорог в сельском округе;</w:t>
      </w:r>
      <w:r>
        <w:br/>
      </w:r>
      <w:r>
        <w:rPr>
          <w:rFonts w:ascii="Times New Roman"/>
          <w:b w:val="false"/>
          <w:i w:val="false"/>
          <w:color w:val="000000"/>
          <w:sz w:val="28"/>
        </w:rPr>
        <w:t>
      </w:t>
      </w:r>
      <w:r>
        <w:rPr>
          <w:rFonts w:ascii="Times New Roman"/>
          <w:b w:val="false"/>
          <w:i w:val="false"/>
          <w:color w:val="000000"/>
          <w:sz w:val="28"/>
        </w:rPr>
        <w:t>9)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10) в пределах своей компетенции организует и обеспечивает исполнение законнодательства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w:t>
      </w:r>
      <w:r>
        <w:rPr>
          <w:rFonts w:ascii="Times New Roman"/>
          <w:b w:val="false"/>
          <w:i w:val="false"/>
          <w:color w:val="000000"/>
          <w:sz w:val="28"/>
        </w:rPr>
        <w:t>11)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15) организует помощь инвалидам;</w:t>
      </w:r>
      <w:r>
        <w:br/>
      </w:r>
      <w:r>
        <w:rPr>
          <w:rFonts w:ascii="Times New Roman"/>
          <w:b w:val="false"/>
          <w:i w:val="false"/>
          <w:color w:val="000000"/>
          <w:sz w:val="28"/>
        </w:rPr>
        <w:t>
      </w:t>
      </w:r>
      <w:r>
        <w:rPr>
          <w:rFonts w:ascii="Times New Roman"/>
          <w:b w:val="false"/>
          <w:i w:val="false"/>
          <w:color w:val="000000"/>
          <w:sz w:val="28"/>
        </w:rPr>
        <w:t>16)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18)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19)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20)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21) содействует кадровому обеспечению сельских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22)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23)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24)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25) осуществляет похозяйственный учет;</w:t>
      </w:r>
      <w:r>
        <w:br/>
      </w:r>
      <w:r>
        <w:rPr>
          <w:rFonts w:ascii="Times New Roman"/>
          <w:b w:val="false"/>
          <w:i w:val="false"/>
          <w:color w:val="000000"/>
          <w:sz w:val="28"/>
        </w:rPr>
        <w:t>
      </w:t>
      </w:r>
      <w:r>
        <w:rPr>
          <w:rFonts w:ascii="Times New Roman"/>
          <w:b w:val="false"/>
          <w:i w:val="false"/>
          <w:color w:val="000000"/>
          <w:sz w:val="28"/>
        </w:rPr>
        <w:t>26)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27)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28)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29) организует работы по благоустройству, освещению, озеленению и санитарной очистке села;</w:t>
      </w:r>
      <w:r>
        <w:br/>
      </w:r>
      <w:r>
        <w:rPr>
          <w:rFonts w:ascii="Times New Roman"/>
          <w:b w:val="false"/>
          <w:i w:val="false"/>
          <w:color w:val="000000"/>
          <w:sz w:val="28"/>
        </w:rPr>
        <w:t>
      </w:t>
      </w:r>
      <w:r>
        <w:rPr>
          <w:rFonts w:ascii="Times New Roman"/>
          <w:b w:val="false"/>
          <w:i w:val="false"/>
          <w:color w:val="000000"/>
          <w:sz w:val="28"/>
        </w:rPr>
        <w:t>30)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31)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32)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33)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34)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35)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36)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37) устанавливают цены на товары (работы, услуги), пройзводимые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38) утверждают индивидуальные планы финансирования переданных районных коммунальных государственных учереждений из местного бюджета;</w:t>
      </w:r>
      <w:r>
        <w:br/>
      </w:r>
      <w:r>
        <w:rPr>
          <w:rFonts w:ascii="Times New Roman"/>
          <w:b w:val="false"/>
          <w:i w:val="false"/>
          <w:color w:val="000000"/>
          <w:sz w:val="28"/>
        </w:rPr>
        <w:t>
      </w:t>
      </w:r>
      <w:r>
        <w:rPr>
          <w:rFonts w:ascii="Times New Roman"/>
          <w:b w:val="false"/>
          <w:i w:val="false"/>
          <w:color w:val="000000"/>
          <w:sz w:val="28"/>
        </w:rPr>
        <w:t>39) формируют доходные источники;</w:t>
      </w:r>
      <w:r>
        <w:br/>
      </w:r>
      <w:r>
        <w:rPr>
          <w:rFonts w:ascii="Times New Roman"/>
          <w:b w:val="false"/>
          <w:i w:val="false"/>
          <w:color w:val="000000"/>
          <w:sz w:val="28"/>
        </w:rPr>
        <w:t>
      </w:t>
      </w:r>
      <w:r>
        <w:rPr>
          <w:rFonts w:ascii="Times New Roman"/>
          <w:b w:val="false"/>
          <w:i w:val="false"/>
          <w:color w:val="000000"/>
          <w:sz w:val="28"/>
        </w:rPr>
        <w:t>40)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42)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43) утверждают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w:t>
      </w:r>
      <w:r>
        <w:rPr>
          <w:rFonts w:ascii="Times New Roman"/>
          <w:b w:val="false"/>
          <w:i w:val="false"/>
          <w:color w:val="000000"/>
          <w:sz w:val="28"/>
        </w:rPr>
        <w:t>44)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45) к ведению акима сельского округа законодательством Республики Казахстан может быть отнесено решение иных вопросов;</w:t>
      </w:r>
      <w:r>
        <w:br/>
      </w:r>
      <w:r>
        <w:rPr>
          <w:rFonts w:ascii="Times New Roman"/>
          <w:b w:val="false"/>
          <w:i w:val="false"/>
          <w:color w:val="000000"/>
          <w:sz w:val="28"/>
        </w:rPr>
        <w:t>
      </w:t>
      </w:r>
      <w:r>
        <w:rPr>
          <w:rFonts w:ascii="Times New Roman"/>
          <w:b w:val="false"/>
          <w:i w:val="false"/>
          <w:color w:val="000000"/>
          <w:sz w:val="28"/>
        </w:rPr>
        <w:t>46) осуществляет иные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сельского округа Каракеткен” Жалагашского районного акимата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регулируется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Коммунальное государственное учреждение “Аппарат акима сельского округа Каракеткен” Жалагашского районного акимата возглавляется акимом сельского округа назначаемым на должность и освобождаемым от должности в соответсвии с действующим законодательством Республики Казахстан.</w:t>
      </w:r>
      <w:r>
        <w:br/>
      </w:r>
      <w:r>
        <w:rPr>
          <w:rFonts w:ascii="Times New Roman"/>
          <w:b w:val="false"/>
          <w:i w:val="false"/>
          <w:color w:val="000000"/>
          <w:sz w:val="28"/>
        </w:rPr>
        <w:t>
</w:t>
      </w:r>
    </w:p>
    <w:bookmarkStart w:name="z105" w:id="85"/>
    <w:p>
      <w:pPr>
        <w:spacing w:after="0"/>
        <w:ind w:left="0"/>
        <w:jc w:val="left"/>
      </w:pPr>
      <w:r>
        <w:rPr>
          <w:rFonts w:ascii="Times New Roman"/>
          <w:b/>
          <w:i w:val="false"/>
          <w:color w:val="000000"/>
        </w:rPr>
        <w:t xml:space="preserve"> 4. Имущество государственного органа</w:t>
      </w:r>
    </w:p>
    <w:bookmarkEnd w:id="85"/>
    <w:p>
      <w:pPr>
        <w:spacing w:after="0"/>
        <w:ind w:left="0"/>
        <w:jc w:val="left"/>
      </w:pP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учреждения “Аппарат акима сельского округа Каракеткен” Жалагашского районного акимата может иметь обособленное имущество на праве оперативного управления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сельского округа Каракеткен” Жалагашского районного акимата формируется за счет имущества, переданого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Имущества, закрепленное за коммунальным государственным учреждением “Аппарат акима сельского округа Каракеткен” Жалагашского районного акимата относятся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26. Коммунальное государственное учреждение “Аппарат акима сельского округа Каракеткен” Жалагашского районного акимата не вправе самостоятельно отчуждать или иными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06" w:id="86"/>
    <w:p>
      <w:pPr>
        <w:spacing w:after="0"/>
        <w:ind w:left="0"/>
        <w:jc w:val="left"/>
      </w:pPr>
      <w:r>
        <w:rPr>
          <w:rFonts w:ascii="Times New Roman"/>
          <w:b/>
          <w:i w:val="false"/>
          <w:color w:val="000000"/>
        </w:rPr>
        <w:t xml:space="preserve"> 5. Реорганизация и упразднение государственного органа</w:t>
      </w:r>
    </w:p>
    <w:bookmarkEnd w:id="86"/>
    <w:p>
      <w:pPr>
        <w:spacing w:after="0"/>
        <w:ind w:left="0"/>
        <w:jc w:val="left"/>
      </w:pPr>
      <w:r>
        <w:rPr>
          <w:rFonts w:ascii="Times New Roman"/>
          <w:b w:val="false"/>
          <w:i w:val="false"/>
          <w:color w:val="000000"/>
          <w:sz w:val="28"/>
        </w:rPr>
        <w:t>      </w:t>
      </w:r>
      <w:r>
        <w:rPr>
          <w:rFonts w:ascii="Times New Roman"/>
          <w:b w:val="false"/>
          <w:i w:val="false"/>
          <w:color w:val="000000"/>
          <w:sz w:val="28"/>
        </w:rPr>
        <w:t>27. Реорганизация и упразднение коммунального государственного учреждения “Аппарат акима сельского округа Каракеткен” Жалагашского районного акимата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107" w:id="87"/>
    <w:p>
      <w:pPr>
        <w:spacing w:after="0"/>
        <w:ind w:left="0"/>
        <w:jc w:val="left"/>
      </w:pPr>
      <w:r>
        <w:rPr>
          <w:rFonts w:ascii="Times New Roman"/>
          <w:b/>
          <w:i w:val="false"/>
          <w:color w:val="000000"/>
        </w:rPr>
        <w:t xml:space="preserve"> Перечень организации, находящихся в ведении коммунального государствен-ного учреждения “Аппарат акима сельского округа Каракеткен” Жалагашского районного акимата и его ведомств</w:t>
      </w:r>
    </w:p>
    <w:bookmarkEnd w:id="87"/>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коммунальное казенное предприятие “Сельский клуб Кара-кеткен” аппарата акима Каракеткенского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коммунальное казенное предприятие “Сельский клуб Далдабай” аппарата акима Каракеткенского сельского округа.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w:t>
            </w:r>
            <w:r>
              <w:br/>
            </w:r>
            <w:r>
              <w:rPr>
                <w:rFonts w:ascii="Times New Roman"/>
                <w:b w:val="false"/>
                <w:i w:val="false"/>
                <w:color w:val="000000"/>
                <w:sz w:val="20"/>
              </w:rPr>
              <w:t>Жалагашского района от “16” июня 2014</w:t>
            </w:r>
            <w:r>
              <w:br/>
            </w:r>
            <w:r>
              <w:rPr>
                <w:rFonts w:ascii="Times New Roman"/>
                <w:b w:val="false"/>
                <w:i w:val="false"/>
                <w:color w:val="000000"/>
                <w:sz w:val="20"/>
              </w:rPr>
              <w:t>года N 255</w:t>
            </w:r>
          </w:p>
        </w:tc>
      </w:tr>
    </w:tbl>
    <w:bookmarkStart w:name="z108" w:id="88"/>
    <w:p>
      <w:pPr>
        <w:spacing w:after="0"/>
        <w:ind w:left="0"/>
        <w:jc w:val="left"/>
      </w:pPr>
      <w:r>
        <w:rPr>
          <w:rFonts w:ascii="Times New Roman"/>
          <w:b/>
          <w:i w:val="false"/>
          <w:color w:val="000000"/>
        </w:rPr>
        <w:t xml:space="preserve"> Положение коммунального государственного учреждения “Аппарат акима сельского округа Макпалкол” Жалагашского районного акимата</w:t>
      </w:r>
      <w:r>
        <w:br/>
      </w:r>
      <w:r>
        <w:rPr>
          <w:rFonts w:ascii="Times New Roman"/>
          <w:b/>
          <w:i w:val="false"/>
          <w:color w:val="000000"/>
        </w:rPr>
        <w:t>1. Общие положения</w:t>
      </w:r>
    </w:p>
    <w:bookmarkEnd w:id="88"/>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“Аппарат акима сельского округа Макпалкол” Жалагашского районного акимата является государственным органом Республики Казахстан, обеспечивающее деятельность акима сельского округа.</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“Аппарат акима сельского округа Макпалкол” Жалагашского районного акимата имеет ведомства:</w:t>
      </w:r>
      <w:r>
        <w:br/>
      </w: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“Сельский Дом культура Макпалкол” аппарата акима сельского округа Макпалкол</w:t>
      </w:r>
      <w:r>
        <w:br/>
      </w:r>
      <w:r>
        <w:rPr>
          <w:rFonts w:ascii="Times New Roman"/>
          <w:b w:val="false"/>
          <w:i w:val="false"/>
          <w:color w:val="000000"/>
          <w:sz w:val="28"/>
        </w:rPr>
        <w:t>
      </w:t>
      </w:r>
      <w:r>
        <w:rPr>
          <w:rFonts w:ascii="Times New Roman"/>
          <w:b w:val="false"/>
          <w:i w:val="false"/>
          <w:color w:val="000000"/>
          <w:sz w:val="28"/>
        </w:rPr>
        <w:t xml:space="preserve">2) коммунальное государственное казенное предприятие “Ясли-сад N 15 “Балбобек” аппарата акима Макпалкольского сельского округа </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“Аппарат акима сельского округа Макпалкол” Жалагашского районного акимата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“Аппарат акима сельского округа Макпалкол” Жалагашского районного акимата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“Аппарат акима сельского округа Макпалкол” Жалагашского районного акимата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“Аппарат акима сельского округа Макпалкол” Жалагашского районного акимата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“Аппарат акима сельского округа Макпалкол” Жалагашского районного акимата по вопросам своей компетенции в установленном законодательством порядке принимает решения, оформляемые решениями и распоряжениями акима сельского округа и другими актами, предосмотренными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коммунального государственного учреждения “Аппарат акима сельского округа Макпалкол” Жалагашского районного акимата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индекс 120211, Республика Казахстан, Кызылординская область, Жалагашский район, село Макпалкол, улица А.Оналбаев N 23.</w:t>
      </w:r>
      <w:r>
        <w:br/>
      </w:r>
      <w:r>
        <w:rPr>
          <w:rFonts w:ascii="Times New Roman"/>
          <w:b w:val="false"/>
          <w:i w:val="false"/>
          <w:color w:val="000000"/>
          <w:sz w:val="28"/>
        </w:rPr>
        <w:t>
      </w:t>
      </w:r>
      <w:r>
        <w:rPr>
          <w:rFonts w:ascii="Times New Roman"/>
          <w:b w:val="false"/>
          <w:i w:val="false"/>
          <w:color w:val="000000"/>
          <w:sz w:val="28"/>
        </w:rPr>
        <w:t>График работы коммунального государственного учреждения “Аппарат акима сельского округа Макпалкол” Жалагашского районного акимата: ежедневно, с понедельника по пятницу, с 09.00 до 19.00 часов (перерыв с 13.00 до 15.00 часов), кроме субботы и воскресенья, других выходных и праздничных дней, установленных законодательными актами.</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коммунальное государственное учреждение “Аппарат акима сельского округа Макпалкол”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“Аппарат акима сельского округа Макпалкол”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“Аппарат акима сельского округа Макпалкол” Жалагашского районного акимата осуществляется из бюджета района.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“Аппарат акима сельского округа Макпалкол” Жалагашского районного акимата запрещается вступать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“Аппарат акима сельского округа Макпалкол” Жалагашского районного акимата.</w:t>
      </w:r>
      <w:r>
        <w:br/>
      </w:r>
      <w:r>
        <w:rPr>
          <w:rFonts w:ascii="Times New Roman"/>
          <w:b w:val="false"/>
          <w:i w:val="false"/>
          <w:color w:val="000000"/>
          <w:sz w:val="28"/>
        </w:rPr>
        <w:t>
</w:t>
      </w:r>
    </w:p>
    <w:bookmarkStart w:name="z110" w:id="89"/>
    <w:p>
      <w:pPr>
        <w:spacing w:after="0"/>
        <w:ind w:left="0"/>
        <w:jc w:val="left"/>
      </w:pPr>
      <w:r>
        <w:rPr>
          <w:rFonts w:ascii="Times New Roman"/>
          <w:b/>
          <w:i w:val="false"/>
          <w:color w:val="000000"/>
        </w:rPr>
        <w:t xml:space="preserve"> 2. Миссия, основные задачи, функции, права и обязанности коммунального государственного органа</w:t>
      </w:r>
    </w:p>
    <w:bookmarkEnd w:id="89"/>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“Аппарат акима сельского округа Макпалкол” Жалагашского районного акимата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задачами являются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функция коммунальное государственное казенное предприятие “Сельский Дом культура Макпалкол” аппарата акима сельского округа Макпалкол</w:t>
      </w:r>
      <w:r>
        <w:br/>
      </w:r>
      <w:r>
        <w:rPr>
          <w:rFonts w:ascii="Times New Roman"/>
          <w:b w:val="false"/>
          <w:i w:val="false"/>
          <w:color w:val="000000"/>
          <w:sz w:val="28"/>
        </w:rPr>
        <w:t>
      </w:t>
      </w:r>
      <w:r>
        <w:rPr>
          <w:rFonts w:ascii="Times New Roman"/>
          <w:b w:val="false"/>
          <w:i w:val="false"/>
          <w:color w:val="000000"/>
          <w:sz w:val="28"/>
        </w:rPr>
        <w:t>реализует государственное политику в области культуры, искусства, развития языков;</w:t>
      </w:r>
      <w:r>
        <w:br/>
      </w:r>
      <w:r>
        <w:rPr>
          <w:rFonts w:ascii="Times New Roman"/>
          <w:b w:val="false"/>
          <w:i w:val="false"/>
          <w:color w:val="000000"/>
          <w:sz w:val="28"/>
        </w:rPr>
        <w:t>
      </w:t>
      </w:r>
      <w:r>
        <w:rPr>
          <w:rFonts w:ascii="Times New Roman"/>
          <w:b w:val="false"/>
          <w:i w:val="false"/>
          <w:color w:val="000000"/>
          <w:sz w:val="28"/>
        </w:rPr>
        <w:t>обеспечивает сохранность историко культурного наследия;</w:t>
      </w:r>
      <w:r>
        <w:br/>
      </w:r>
      <w:r>
        <w:rPr>
          <w:rFonts w:ascii="Times New Roman"/>
          <w:b w:val="false"/>
          <w:i w:val="false"/>
          <w:color w:val="000000"/>
          <w:sz w:val="28"/>
        </w:rPr>
        <w:t>
      </w:t>
      </w:r>
      <w:r>
        <w:rPr>
          <w:rFonts w:ascii="Times New Roman"/>
          <w:b w:val="false"/>
          <w:i w:val="false"/>
          <w:color w:val="000000"/>
          <w:sz w:val="28"/>
        </w:rPr>
        <w:t>осуществляет выполнение государственной программы функционирован-ия и развития языков;</w:t>
      </w:r>
      <w:r>
        <w:br/>
      </w:r>
      <w:r>
        <w:rPr>
          <w:rFonts w:ascii="Times New Roman"/>
          <w:b w:val="false"/>
          <w:i w:val="false"/>
          <w:color w:val="000000"/>
          <w:sz w:val="28"/>
        </w:rPr>
        <w:t>
      </w:t>
      </w:r>
      <w:r>
        <w:rPr>
          <w:rFonts w:ascii="Times New Roman"/>
          <w:b w:val="false"/>
          <w:i w:val="false"/>
          <w:color w:val="000000"/>
          <w:sz w:val="28"/>
        </w:rPr>
        <w:t>проводит фестивали народного творчества, айтысы, семинары и другте мероприятия;</w:t>
      </w:r>
      <w:r>
        <w:br/>
      </w:r>
      <w:r>
        <w:rPr>
          <w:rFonts w:ascii="Times New Roman"/>
          <w:b w:val="false"/>
          <w:i w:val="false"/>
          <w:color w:val="000000"/>
          <w:sz w:val="28"/>
        </w:rPr>
        <w:t>
      </w:t>
      </w:r>
      <w:r>
        <w:rPr>
          <w:rFonts w:ascii="Times New Roman"/>
          <w:b w:val="false"/>
          <w:i w:val="false"/>
          <w:color w:val="000000"/>
          <w:sz w:val="28"/>
        </w:rPr>
        <w:t>совместно с заинтересованнымми государственными учреждениями принимает меры по реализации программы развития районного акимата, предназначенных для развития сфер культуры и искусства;</w:t>
      </w:r>
      <w:r>
        <w:br/>
      </w:r>
      <w:r>
        <w:rPr>
          <w:rFonts w:ascii="Times New Roman"/>
          <w:b w:val="false"/>
          <w:i w:val="false"/>
          <w:color w:val="000000"/>
          <w:sz w:val="28"/>
        </w:rPr>
        <w:t>
      </w:t>
      </w:r>
      <w:r>
        <w:rPr>
          <w:rFonts w:ascii="Times New Roman"/>
          <w:b w:val="false"/>
          <w:i w:val="false"/>
          <w:color w:val="000000"/>
          <w:sz w:val="28"/>
        </w:rPr>
        <w:t>представляет лучшие творческие коллективы, исполнителей для участия на фестивалях, конкурсах и других мероприятиях в государствах содружества и зарубежом;</w:t>
      </w:r>
      <w:r>
        <w:br/>
      </w:r>
      <w:r>
        <w:rPr>
          <w:rFonts w:ascii="Times New Roman"/>
          <w:b w:val="false"/>
          <w:i w:val="false"/>
          <w:color w:val="000000"/>
          <w:sz w:val="28"/>
        </w:rPr>
        <w:t>
      </w:t>
      </w:r>
      <w:r>
        <w:rPr>
          <w:rFonts w:ascii="Times New Roman"/>
          <w:b w:val="false"/>
          <w:i w:val="false"/>
          <w:color w:val="000000"/>
          <w:sz w:val="28"/>
        </w:rPr>
        <w:t>3) функция коммунальное государственное казенное предприятие “Ясли-сад N 15 “Балбобек” аппарата акима Макпалкольского сельского округа:</w:t>
      </w:r>
      <w:r>
        <w:br/>
      </w:r>
      <w:r>
        <w:rPr>
          <w:rFonts w:ascii="Times New Roman"/>
          <w:b w:val="false"/>
          <w:i w:val="false"/>
          <w:color w:val="000000"/>
          <w:sz w:val="28"/>
        </w:rPr>
        <w:t>
      </w:t>
      </w:r>
      <w:r>
        <w:rPr>
          <w:rFonts w:ascii="Times New Roman"/>
          <w:b w:val="false"/>
          <w:i w:val="false"/>
          <w:color w:val="000000"/>
          <w:sz w:val="28"/>
        </w:rPr>
        <w:t>дошкольные организации обеспечивают выполнение государственного образовательного заказа, финансируемого государством объема услуг по воспитанию, обучению и развитию и медицинскому наблюдению, а также присмотру, уходу и оздоровлению воспитанников в возрасте от одного года до достижения школьного возраста;</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информационно-аналитическое, правовое, организационное, прото-кольное, документационное, материально-техническое и иное обеспечение деятельности акима;</w:t>
      </w:r>
      <w:r>
        <w:br/>
      </w:r>
      <w:r>
        <w:rPr>
          <w:rFonts w:ascii="Times New Roman"/>
          <w:b w:val="false"/>
          <w:i w:val="false"/>
          <w:color w:val="000000"/>
          <w:sz w:val="28"/>
        </w:rPr>
        <w:t>
      </w:t>
      </w:r>
      <w:r>
        <w:rPr>
          <w:rFonts w:ascii="Times New Roman"/>
          <w:b w:val="false"/>
          <w:i w:val="false"/>
          <w:color w:val="000000"/>
          <w:sz w:val="28"/>
        </w:rPr>
        <w:t>2) представление и защита законных интересов акима сельского округа в судах, работа с актами прокурорского реагирования;</w:t>
      </w:r>
      <w:r>
        <w:br/>
      </w:r>
      <w:r>
        <w:rPr>
          <w:rFonts w:ascii="Times New Roman"/>
          <w:b w:val="false"/>
          <w:i w:val="false"/>
          <w:color w:val="000000"/>
          <w:sz w:val="28"/>
        </w:rPr>
        <w:t>
      </w:t>
      </w:r>
      <w:r>
        <w:rPr>
          <w:rFonts w:ascii="Times New Roman"/>
          <w:b w:val="false"/>
          <w:i w:val="false"/>
          <w:color w:val="000000"/>
          <w:sz w:val="28"/>
        </w:rPr>
        <w:t>3) подготовка проектов решении и распоряжении акима сельского округа;</w:t>
      </w:r>
      <w:r>
        <w:br/>
      </w:r>
      <w:r>
        <w:rPr>
          <w:rFonts w:ascii="Times New Roman"/>
          <w:b w:val="false"/>
          <w:i w:val="false"/>
          <w:color w:val="000000"/>
          <w:sz w:val="28"/>
        </w:rPr>
        <w:t>
      </w:t>
      </w:r>
      <w:r>
        <w:rPr>
          <w:rFonts w:ascii="Times New Roman"/>
          <w:b w:val="false"/>
          <w:i w:val="false"/>
          <w:color w:val="000000"/>
          <w:sz w:val="28"/>
        </w:rPr>
        <w:t>4) организация взаимодействия акима сельского округа с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5) организация проведения личного приема акимом сельского округа физических и представителей юридических лиц, а также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6) организует взаимодействие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7) осуществляет иные права и обязанности в соответствии с законодательством.</w:t>
      </w:r>
      <w:r>
        <w:br/>
      </w:r>
      <w:r>
        <w:rPr>
          <w:rFonts w:ascii="Times New Roman"/>
          <w:b w:val="false"/>
          <w:i w:val="false"/>
          <w:color w:val="000000"/>
          <w:sz w:val="28"/>
        </w:rPr>
        <w:t>
</w:t>
      </w:r>
    </w:p>
    <w:bookmarkStart w:name="z111" w:id="90"/>
    <w:p>
      <w:pPr>
        <w:spacing w:after="0"/>
        <w:ind w:left="0"/>
        <w:jc w:val="left"/>
      </w:pPr>
      <w:r>
        <w:rPr>
          <w:rFonts w:ascii="Times New Roman"/>
          <w:b/>
          <w:i w:val="false"/>
          <w:color w:val="000000"/>
        </w:rPr>
        <w:t xml:space="preserve"> 3. Организация деятельности государственного органа</w:t>
      </w:r>
    </w:p>
    <w:bookmarkEnd w:id="90"/>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государственного учреждения “Аппарат акима сельского округа Макпалкол” Жалагашского районного акимата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“Аппарат акима сельского округа Макпалкол” Жалагашского районного акимата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коммунального государственного учреждения “Аппарат акима сельского округа Макпалкол” Жалагашского районного акимата назначается или избирается на должность, освобождается от должности и прекращает свои полномочия в порядке, определяемом Президентом Республика Казахстан.</w:t>
      </w:r>
      <w:r>
        <w:br/>
      </w:r>
      <w:r>
        <w:rPr>
          <w:rFonts w:ascii="Times New Roman"/>
          <w:b w:val="false"/>
          <w:i w:val="false"/>
          <w:color w:val="000000"/>
          <w:sz w:val="28"/>
        </w:rPr>
        <w:t>
      </w:t>
      </w:r>
      <w:r>
        <w:rPr>
          <w:rFonts w:ascii="Times New Roman"/>
          <w:b w:val="false"/>
          <w:i w:val="false"/>
          <w:color w:val="000000"/>
          <w:sz w:val="28"/>
        </w:rPr>
        <w:t>20. Первый руководитель коммунального государственного учреждения “Аппарат акима сельского округа Макпалкол” Жалагашского районного акимата не имеет заместителей, которые назначаются на должности и особождаются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коммунального государственного учреждения “Аппарат акима сельского округа Макпалкол” Жалагашского районного акимата:</w:t>
      </w:r>
      <w:r>
        <w:br/>
      </w:r>
      <w:r>
        <w:rPr>
          <w:rFonts w:ascii="Times New Roman"/>
          <w:b w:val="false"/>
          <w:i w:val="false"/>
          <w:color w:val="000000"/>
          <w:sz w:val="28"/>
        </w:rPr>
        <w:t>
      </w:t>
      </w:r>
      <w:r>
        <w:rPr>
          <w:rFonts w:ascii="Times New Roman"/>
          <w:b w:val="false"/>
          <w:i w:val="false"/>
          <w:color w:val="000000"/>
          <w:sz w:val="28"/>
        </w:rPr>
        <w:t>1) является должостным лицом соответствующего района акимата на территории соответствующей административно-территориальной еденицы и без доверенности выступает от его имени во взаимоотношениях с государственными органами, организациями и гражданами;</w:t>
      </w:r>
      <w:r>
        <w:br/>
      </w:r>
      <w:r>
        <w:rPr>
          <w:rFonts w:ascii="Times New Roman"/>
          <w:b w:val="false"/>
          <w:i w:val="false"/>
          <w:color w:val="000000"/>
          <w:sz w:val="28"/>
        </w:rPr>
        <w:t>
      </w:t>
      </w:r>
      <w:r>
        <w:rPr>
          <w:rFonts w:ascii="Times New Roman"/>
          <w:b w:val="false"/>
          <w:i w:val="false"/>
          <w:color w:val="000000"/>
          <w:sz w:val="28"/>
        </w:rPr>
        <w:t>2) рассматривает обращения, заявления, жалобы граждан, принимает меры по защите прав и свобод граждан;</w:t>
      </w:r>
      <w:r>
        <w:br/>
      </w:r>
      <w:r>
        <w:rPr>
          <w:rFonts w:ascii="Times New Roman"/>
          <w:b w:val="false"/>
          <w:i w:val="false"/>
          <w:color w:val="000000"/>
          <w:sz w:val="28"/>
        </w:rPr>
        <w:t>
      </w:t>
      </w:r>
      <w:r>
        <w:rPr>
          <w:rFonts w:ascii="Times New Roman"/>
          <w:b w:val="false"/>
          <w:i w:val="false"/>
          <w:color w:val="000000"/>
          <w:sz w:val="28"/>
        </w:rPr>
        <w:t>3) содействует сбору налогов и других обязательных платежей в бюджет;</w:t>
      </w:r>
      <w:r>
        <w:br/>
      </w:r>
      <w:r>
        <w:rPr>
          <w:rFonts w:ascii="Times New Roman"/>
          <w:b w:val="false"/>
          <w:i w:val="false"/>
          <w:color w:val="000000"/>
          <w:sz w:val="28"/>
        </w:rPr>
        <w:t>
      </w:t>
      </w:r>
      <w:r>
        <w:rPr>
          <w:rFonts w:ascii="Times New Roman"/>
          <w:b w:val="false"/>
          <w:i w:val="false"/>
          <w:color w:val="000000"/>
          <w:sz w:val="28"/>
        </w:rPr>
        <w:t>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w:t>
      </w:r>
      <w:r>
        <w:br/>
      </w:r>
      <w:r>
        <w:rPr>
          <w:rFonts w:ascii="Times New Roman"/>
          <w:b w:val="false"/>
          <w:i w:val="false"/>
          <w:color w:val="000000"/>
          <w:sz w:val="28"/>
        </w:rPr>
        <w:t>
      </w:t>
      </w:r>
      <w:r>
        <w:rPr>
          <w:rFonts w:ascii="Times New Roman"/>
          <w:b w:val="false"/>
          <w:i w:val="false"/>
          <w:color w:val="000000"/>
          <w:sz w:val="28"/>
        </w:rPr>
        <w:t>5)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6)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w:t>
      </w:r>
      <w:r>
        <w:rPr>
          <w:rFonts w:ascii="Times New Roman"/>
          <w:b w:val="false"/>
          <w:i w:val="false"/>
          <w:color w:val="000000"/>
          <w:sz w:val="28"/>
        </w:rPr>
        <w:t>7) в пределах своей компетенции осуществляет регулирование земельных отношений;</w:t>
      </w:r>
      <w:r>
        <w:br/>
      </w:r>
      <w:r>
        <w:rPr>
          <w:rFonts w:ascii="Times New Roman"/>
          <w:b w:val="false"/>
          <w:i w:val="false"/>
          <w:color w:val="000000"/>
          <w:sz w:val="28"/>
        </w:rPr>
        <w:t>
      </w:t>
      </w:r>
      <w:r>
        <w:rPr>
          <w:rFonts w:ascii="Times New Roman"/>
          <w:b w:val="false"/>
          <w:i w:val="false"/>
          <w:color w:val="000000"/>
          <w:sz w:val="28"/>
        </w:rPr>
        <w:t>8) обеспечивает сохранение коммунального жилищного фонда села, а также строительство, реконструкцию, ремонт и содержание автомобильных дорог в сельском округе;</w:t>
      </w:r>
      <w:r>
        <w:br/>
      </w:r>
      <w:r>
        <w:rPr>
          <w:rFonts w:ascii="Times New Roman"/>
          <w:b w:val="false"/>
          <w:i w:val="false"/>
          <w:color w:val="000000"/>
          <w:sz w:val="28"/>
        </w:rPr>
        <w:t>
      </w:t>
      </w:r>
      <w:r>
        <w:rPr>
          <w:rFonts w:ascii="Times New Roman"/>
          <w:b w:val="false"/>
          <w:i w:val="false"/>
          <w:color w:val="000000"/>
          <w:sz w:val="28"/>
        </w:rPr>
        <w:t>9) содействует организации крестьянских или фермерских хозяйств, развитию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10) в пределах своей компетенции организует и обеспечивает исполнение законнодательства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br/>
      </w:r>
      <w:r>
        <w:rPr>
          <w:rFonts w:ascii="Times New Roman"/>
          <w:b w:val="false"/>
          <w:i w:val="false"/>
          <w:color w:val="000000"/>
          <w:sz w:val="28"/>
        </w:rPr>
        <w:t>
      </w:t>
      </w:r>
      <w:r>
        <w:rPr>
          <w:rFonts w:ascii="Times New Roman"/>
          <w:b w:val="false"/>
          <w:i w:val="false"/>
          <w:color w:val="000000"/>
          <w:sz w:val="28"/>
        </w:rPr>
        <w:t>11)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организует работу по сохранению исторического и культурного наследия;</w:t>
      </w:r>
      <w:r>
        <w:br/>
      </w:r>
      <w:r>
        <w:rPr>
          <w:rFonts w:ascii="Times New Roman"/>
          <w:b w:val="false"/>
          <w:i w:val="false"/>
          <w:color w:val="000000"/>
          <w:sz w:val="28"/>
        </w:rPr>
        <w:t>
      </w:t>
      </w:r>
      <w:r>
        <w:rPr>
          <w:rFonts w:ascii="Times New Roman"/>
          <w:b w:val="false"/>
          <w:i w:val="false"/>
          <w:color w:val="000000"/>
          <w:sz w:val="28"/>
        </w:rPr>
        <w:t>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r>
        <w:br/>
      </w:r>
      <w:r>
        <w:rPr>
          <w:rFonts w:ascii="Times New Roman"/>
          <w:b w:val="false"/>
          <w:i w:val="false"/>
          <w:color w:val="000000"/>
          <w:sz w:val="28"/>
        </w:rPr>
        <w:t>
      </w:t>
      </w:r>
      <w:r>
        <w:rPr>
          <w:rFonts w:ascii="Times New Roman"/>
          <w:b w:val="false"/>
          <w:i w:val="false"/>
          <w:color w:val="000000"/>
          <w:sz w:val="28"/>
        </w:rPr>
        <w:t>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Times New Roman"/>
          <w:b w:val="false"/>
          <w:i w:val="false"/>
          <w:color w:val="000000"/>
          <w:sz w:val="28"/>
        </w:rPr>
        <w:t>
      </w:t>
      </w:r>
      <w:r>
        <w:rPr>
          <w:rFonts w:ascii="Times New Roman"/>
          <w:b w:val="false"/>
          <w:i w:val="false"/>
          <w:color w:val="000000"/>
          <w:sz w:val="28"/>
        </w:rPr>
        <w:t>15) организует помощь инвалидам;</w:t>
      </w:r>
      <w:r>
        <w:br/>
      </w:r>
      <w:r>
        <w:rPr>
          <w:rFonts w:ascii="Times New Roman"/>
          <w:b w:val="false"/>
          <w:i w:val="false"/>
          <w:color w:val="000000"/>
          <w:sz w:val="28"/>
        </w:rPr>
        <w:t>
      </w:t>
      </w:r>
      <w:r>
        <w:rPr>
          <w:rFonts w:ascii="Times New Roman"/>
          <w:b w:val="false"/>
          <w:i w:val="false"/>
          <w:color w:val="000000"/>
          <w:sz w:val="28"/>
        </w:rPr>
        <w:t>16) организует общественные работы, молодежную практику и социальные рабочие места;</w:t>
      </w:r>
      <w:r>
        <w:br/>
      </w:r>
      <w:r>
        <w:rPr>
          <w:rFonts w:ascii="Times New Roman"/>
          <w:b w:val="false"/>
          <w:i w:val="false"/>
          <w:color w:val="000000"/>
          <w:sz w:val="28"/>
        </w:rPr>
        <w:t>
      </w:t>
      </w:r>
      <w:r>
        <w:rPr>
          <w:rFonts w:ascii="Times New Roman"/>
          <w:b w:val="false"/>
          <w:i w:val="false"/>
          <w:color w:val="000000"/>
          <w:sz w:val="28"/>
        </w:rPr>
        <w:t>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Times New Roman"/>
          <w:b w:val="false"/>
          <w:i w:val="false"/>
          <w:color w:val="000000"/>
          <w:sz w:val="28"/>
        </w:rPr>
        <w:t>
      </w:t>
      </w:r>
      <w:r>
        <w:rPr>
          <w:rFonts w:ascii="Times New Roman"/>
          <w:b w:val="false"/>
          <w:i w:val="false"/>
          <w:color w:val="000000"/>
          <w:sz w:val="28"/>
        </w:rPr>
        <w:t>18) организует совместно с общественными объединениями инвалидов культурно-массовые и просветительские мероприятия;</w:t>
      </w:r>
      <w:r>
        <w:br/>
      </w:r>
      <w:r>
        <w:rPr>
          <w:rFonts w:ascii="Times New Roman"/>
          <w:b w:val="false"/>
          <w:i w:val="false"/>
          <w:color w:val="000000"/>
          <w:sz w:val="28"/>
        </w:rPr>
        <w:t>
      </w:t>
      </w:r>
      <w:r>
        <w:rPr>
          <w:rFonts w:ascii="Times New Roman"/>
          <w:b w:val="false"/>
          <w:i w:val="false"/>
          <w:color w:val="000000"/>
          <w:sz w:val="28"/>
        </w:rPr>
        <w:t>19) координирует оказание благотворительной и социальной помощи инвалидам;</w:t>
      </w:r>
      <w:r>
        <w:br/>
      </w:r>
      <w:r>
        <w:rPr>
          <w:rFonts w:ascii="Times New Roman"/>
          <w:b w:val="false"/>
          <w:i w:val="false"/>
          <w:color w:val="000000"/>
          <w:sz w:val="28"/>
        </w:rPr>
        <w:t>
      </w:t>
      </w:r>
      <w:r>
        <w:rPr>
          <w:rFonts w:ascii="Times New Roman"/>
          <w:b w:val="false"/>
          <w:i w:val="false"/>
          <w:color w:val="000000"/>
          <w:sz w:val="28"/>
        </w:rPr>
        <w:t>20) координирует оказание социально уязвимым слоям населения благотворительной помощи;</w:t>
      </w:r>
      <w:r>
        <w:br/>
      </w:r>
      <w:r>
        <w:rPr>
          <w:rFonts w:ascii="Times New Roman"/>
          <w:b w:val="false"/>
          <w:i w:val="false"/>
          <w:color w:val="000000"/>
          <w:sz w:val="28"/>
        </w:rPr>
        <w:t>
      </w:t>
      </w:r>
      <w:r>
        <w:rPr>
          <w:rFonts w:ascii="Times New Roman"/>
          <w:b w:val="false"/>
          <w:i w:val="false"/>
          <w:color w:val="000000"/>
          <w:sz w:val="28"/>
        </w:rPr>
        <w:t>21) содействует кадровому обеспечению сельских организаций здравоохранения;</w:t>
      </w:r>
      <w:r>
        <w:br/>
      </w:r>
      <w:r>
        <w:rPr>
          <w:rFonts w:ascii="Times New Roman"/>
          <w:b w:val="false"/>
          <w:i w:val="false"/>
          <w:color w:val="000000"/>
          <w:sz w:val="28"/>
        </w:rPr>
        <w:t>
      </w:t>
      </w:r>
      <w:r>
        <w:rPr>
          <w:rFonts w:ascii="Times New Roman"/>
          <w:b w:val="false"/>
          <w:i w:val="false"/>
          <w:color w:val="000000"/>
          <w:sz w:val="28"/>
        </w:rPr>
        <w:t>22) содействует развитию местной социальной инфраструктуры;</w:t>
      </w:r>
      <w:r>
        <w:br/>
      </w:r>
      <w:r>
        <w:rPr>
          <w:rFonts w:ascii="Times New Roman"/>
          <w:b w:val="false"/>
          <w:i w:val="false"/>
          <w:color w:val="000000"/>
          <w:sz w:val="28"/>
        </w:rPr>
        <w:t>
      </w:t>
      </w:r>
      <w:r>
        <w:rPr>
          <w:rFonts w:ascii="Times New Roman"/>
          <w:b w:val="false"/>
          <w:i w:val="false"/>
          <w:color w:val="000000"/>
          <w:sz w:val="28"/>
        </w:rPr>
        <w:t>23) организует движение общественного транспорта;</w:t>
      </w:r>
      <w:r>
        <w:br/>
      </w:r>
      <w:r>
        <w:rPr>
          <w:rFonts w:ascii="Times New Roman"/>
          <w:b w:val="false"/>
          <w:i w:val="false"/>
          <w:color w:val="000000"/>
          <w:sz w:val="28"/>
        </w:rPr>
        <w:t>
      </w:t>
      </w:r>
      <w:r>
        <w:rPr>
          <w:rFonts w:ascii="Times New Roman"/>
          <w:b w:val="false"/>
          <w:i w:val="false"/>
          <w:color w:val="000000"/>
          <w:sz w:val="28"/>
        </w:rPr>
        <w:t>24) взаимодействует с органами местного самоуправления;</w:t>
      </w:r>
      <w:r>
        <w:br/>
      </w:r>
      <w:r>
        <w:rPr>
          <w:rFonts w:ascii="Times New Roman"/>
          <w:b w:val="false"/>
          <w:i w:val="false"/>
          <w:color w:val="000000"/>
          <w:sz w:val="28"/>
        </w:rPr>
        <w:t>
      </w:t>
      </w:r>
      <w:r>
        <w:rPr>
          <w:rFonts w:ascii="Times New Roman"/>
          <w:b w:val="false"/>
          <w:i w:val="false"/>
          <w:color w:val="000000"/>
          <w:sz w:val="28"/>
        </w:rPr>
        <w:t>25) осуществляет похозяйственный учет;</w:t>
      </w:r>
      <w:r>
        <w:br/>
      </w:r>
      <w:r>
        <w:rPr>
          <w:rFonts w:ascii="Times New Roman"/>
          <w:b w:val="false"/>
          <w:i w:val="false"/>
          <w:color w:val="000000"/>
          <w:sz w:val="28"/>
        </w:rPr>
        <w:t>
      </w:t>
      </w:r>
      <w:r>
        <w:rPr>
          <w:rFonts w:ascii="Times New Roman"/>
          <w:b w:val="false"/>
          <w:i w:val="false"/>
          <w:color w:val="000000"/>
          <w:sz w:val="28"/>
        </w:rPr>
        <w:t>26) принимает участие в работе сессий маслихата района при утверждении (уточнении) местного бюджета;</w:t>
      </w:r>
      <w:r>
        <w:br/>
      </w:r>
      <w:r>
        <w:rPr>
          <w:rFonts w:ascii="Times New Roman"/>
          <w:b w:val="false"/>
          <w:i w:val="false"/>
          <w:color w:val="000000"/>
          <w:sz w:val="28"/>
        </w:rPr>
        <w:t>
      </w:t>
      </w:r>
      <w:r>
        <w:rPr>
          <w:rFonts w:ascii="Times New Roman"/>
          <w:b w:val="false"/>
          <w:i w:val="false"/>
          <w:color w:val="000000"/>
          <w:sz w:val="28"/>
        </w:rPr>
        <w:t>27) обеспечивает деятельность организаций дошкольного воспитания и обучения, учреждений культуры;</w:t>
      </w:r>
      <w:r>
        <w:br/>
      </w:r>
      <w:r>
        <w:rPr>
          <w:rFonts w:ascii="Times New Roman"/>
          <w:b w:val="false"/>
          <w:i w:val="false"/>
          <w:color w:val="000000"/>
          <w:sz w:val="28"/>
        </w:rPr>
        <w:t>
      </w:t>
      </w:r>
      <w:r>
        <w:rPr>
          <w:rFonts w:ascii="Times New Roman"/>
          <w:b w:val="false"/>
          <w:i w:val="false"/>
          <w:color w:val="000000"/>
          <w:sz w:val="28"/>
        </w:rPr>
        <w:t>28) организует в пределах своей компетенции водоснабжение населенных пунктов и регулирует вопросы водопользования;</w:t>
      </w:r>
      <w:r>
        <w:br/>
      </w:r>
      <w:r>
        <w:rPr>
          <w:rFonts w:ascii="Times New Roman"/>
          <w:b w:val="false"/>
          <w:i w:val="false"/>
          <w:color w:val="000000"/>
          <w:sz w:val="28"/>
        </w:rPr>
        <w:t>
      </w:t>
      </w:r>
      <w:r>
        <w:rPr>
          <w:rFonts w:ascii="Times New Roman"/>
          <w:b w:val="false"/>
          <w:i w:val="false"/>
          <w:color w:val="000000"/>
          <w:sz w:val="28"/>
        </w:rPr>
        <w:t>29) организует работы по благоустройству, освещению, озеленению и санитарной очистке села;</w:t>
      </w:r>
      <w:r>
        <w:br/>
      </w:r>
      <w:r>
        <w:rPr>
          <w:rFonts w:ascii="Times New Roman"/>
          <w:b w:val="false"/>
          <w:i w:val="false"/>
          <w:color w:val="000000"/>
          <w:sz w:val="28"/>
        </w:rPr>
        <w:t>
      </w:t>
      </w:r>
      <w:r>
        <w:rPr>
          <w:rFonts w:ascii="Times New Roman"/>
          <w:b w:val="false"/>
          <w:i w:val="false"/>
          <w:color w:val="000000"/>
          <w:sz w:val="28"/>
        </w:rPr>
        <w:t>30) организует погребение безродных и общественные работы по содержанию в надлежащем состоянии кладбищ и иных мест захоронения;</w:t>
      </w:r>
      <w:r>
        <w:br/>
      </w:r>
      <w:r>
        <w:rPr>
          <w:rFonts w:ascii="Times New Roman"/>
          <w:b w:val="false"/>
          <w:i w:val="false"/>
          <w:color w:val="000000"/>
          <w:sz w:val="28"/>
        </w:rPr>
        <w:t>
      </w:t>
      </w:r>
      <w:r>
        <w:rPr>
          <w:rFonts w:ascii="Times New Roman"/>
          <w:b w:val="false"/>
          <w:i w:val="false"/>
          <w:color w:val="000000"/>
          <w:sz w:val="28"/>
        </w:rPr>
        <w:t>31) ведет реестр непрофессиональных медиаторов;</w:t>
      </w:r>
      <w:r>
        <w:br/>
      </w:r>
      <w:r>
        <w:rPr>
          <w:rFonts w:ascii="Times New Roman"/>
          <w:b w:val="false"/>
          <w:i w:val="false"/>
          <w:color w:val="000000"/>
          <w:sz w:val="28"/>
        </w:rPr>
        <w:t>
      </w:t>
      </w:r>
      <w:r>
        <w:rPr>
          <w:rFonts w:ascii="Times New Roman"/>
          <w:b w:val="false"/>
          <w:i w:val="false"/>
          <w:color w:val="000000"/>
          <w:sz w:val="28"/>
        </w:rPr>
        <w:t>32)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br/>
      </w:r>
      <w:r>
        <w:rPr>
          <w:rFonts w:ascii="Times New Roman"/>
          <w:b w:val="false"/>
          <w:i w:val="false"/>
          <w:color w:val="000000"/>
          <w:sz w:val="28"/>
        </w:rPr>
        <w:t>
      </w:t>
      </w:r>
      <w:r>
        <w:rPr>
          <w:rFonts w:ascii="Times New Roman"/>
          <w:b w:val="false"/>
          <w:i w:val="false"/>
          <w:color w:val="000000"/>
          <w:sz w:val="28"/>
        </w:rPr>
        <w:t>33)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Times New Roman"/>
          <w:b w:val="false"/>
          <w:i w:val="false"/>
          <w:color w:val="000000"/>
          <w:sz w:val="28"/>
        </w:rPr>
        <w:t>
      </w:t>
      </w:r>
      <w:r>
        <w:rPr>
          <w:rFonts w:ascii="Times New Roman"/>
          <w:b w:val="false"/>
          <w:i w:val="false"/>
          <w:color w:val="000000"/>
          <w:sz w:val="28"/>
        </w:rPr>
        <w:t>34) обеспечивают сохранность переданного коммунального имущества;</w:t>
      </w:r>
      <w:r>
        <w:br/>
      </w:r>
      <w:r>
        <w:rPr>
          <w:rFonts w:ascii="Times New Roman"/>
          <w:b w:val="false"/>
          <w:i w:val="false"/>
          <w:color w:val="000000"/>
          <w:sz w:val="28"/>
        </w:rPr>
        <w:t>
      </w:t>
      </w:r>
      <w:r>
        <w:rPr>
          <w:rFonts w:ascii="Times New Roman"/>
          <w:b w:val="false"/>
          <w:i w:val="false"/>
          <w:color w:val="000000"/>
          <w:sz w:val="28"/>
        </w:rPr>
        <w:t>35) осуществляют управление переданными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36)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Times New Roman"/>
          <w:b w:val="false"/>
          <w:i w:val="false"/>
          <w:color w:val="000000"/>
          <w:sz w:val="28"/>
        </w:rPr>
        <w:t>
      </w:t>
      </w:r>
      <w:r>
        <w:rPr>
          <w:rFonts w:ascii="Times New Roman"/>
          <w:b w:val="false"/>
          <w:i w:val="false"/>
          <w:color w:val="000000"/>
          <w:sz w:val="28"/>
        </w:rPr>
        <w:t>37) устанавливают цены на товары (работы, услуги), пройзводимые и реализуемые переданными в управление коммунальными казенными предприятиями;</w:t>
      </w:r>
      <w:r>
        <w:br/>
      </w:r>
      <w:r>
        <w:rPr>
          <w:rFonts w:ascii="Times New Roman"/>
          <w:b w:val="false"/>
          <w:i w:val="false"/>
          <w:color w:val="000000"/>
          <w:sz w:val="28"/>
        </w:rPr>
        <w:t>
      </w:t>
      </w:r>
      <w:r>
        <w:rPr>
          <w:rFonts w:ascii="Times New Roman"/>
          <w:b w:val="false"/>
          <w:i w:val="false"/>
          <w:color w:val="000000"/>
          <w:sz w:val="28"/>
        </w:rPr>
        <w:t>38) утверждают индивидуальные планы финансирования переданных районных коммунальных государственных учереждений из местного бюджета;</w:t>
      </w:r>
      <w:r>
        <w:br/>
      </w:r>
      <w:r>
        <w:rPr>
          <w:rFonts w:ascii="Times New Roman"/>
          <w:b w:val="false"/>
          <w:i w:val="false"/>
          <w:color w:val="000000"/>
          <w:sz w:val="28"/>
        </w:rPr>
        <w:t>
      </w:t>
      </w:r>
      <w:r>
        <w:rPr>
          <w:rFonts w:ascii="Times New Roman"/>
          <w:b w:val="false"/>
          <w:i w:val="false"/>
          <w:color w:val="000000"/>
          <w:sz w:val="28"/>
        </w:rPr>
        <w:t>39) формируют доходные источники;</w:t>
      </w:r>
      <w:r>
        <w:br/>
      </w:r>
      <w:r>
        <w:rPr>
          <w:rFonts w:ascii="Times New Roman"/>
          <w:b w:val="false"/>
          <w:i w:val="false"/>
          <w:color w:val="000000"/>
          <w:sz w:val="28"/>
        </w:rPr>
        <w:t>
      </w:t>
      </w:r>
      <w:r>
        <w:rPr>
          <w:rFonts w:ascii="Times New Roman"/>
          <w:b w:val="false"/>
          <w:i w:val="false"/>
          <w:color w:val="000000"/>
          <w:sz w:val="28"/>
        </w:rPr>
        <w:t>40)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Times New Roman"/>
          <w:b w:val="false"/>
          <w:i w:val="false"/>
          <w:color w:val="000000"/>
          <w:sz w:val="28"/>
        </w:rPr>
        <w:t>
      </w:t>
      </w:r>
      <w:r>
        <w:rPr>
          <w:rFonts w:ascii="Times New Roman"/>
          <w:b w:val="false"/>
          <w:i w:val="false"/>
          <w:color w:val="000000"/>
          <w:sz w:val="28"/>
        </w:rPr>
        <w:t>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br/>
      </w:r>
      <w:r>
        <w:rPr>
          <w:rFonts w:ascii="Times New Roman"/>
          <w:b w:val="false"/>
          <w:i w:val="false"/>
          <w:color w:val="000000"/>
          <w:sz w:val="28"/>
        </w:rPr>
        <w:t>
      </w:t>
      </w:r>
      <w:r>
        <w:rPr>
          <w:rFonts w:ascii="Times New Roman"/>
          <w:b w:val="false"/>
          <w:i w:val="false"/>
          <w:color w:val="000000"/>
          <w:sz w:val="28"/>
        </w:rPr>
        <w:t>42)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Times New Roman"/>
          <w:b w:val="false"/>
          <w:i w:val="false"/>
          <w:color w:val="000000"/>
          <w:sz w:val="28"/>
        </w:rPr>
        <w:t>
      </w:t>
      </w:r>
      <w:r>
        <w:rPr>
          <w:rFonts w:ascii="Times New Roman"/>
          <w:b w:val="false"/>
          <w:i w:val="false"/>
          <w:color w:val="000000"/>
          <w:sz w:val="28"/>
        </w:rPr>
        <w:t>43) утверждают план поступлений и расходов денег местного самоуправления после согласования с собранием местного сообщества;</w:t>
      </w:r>
      <w:r>
        <w:br/>
      </w:r>
      <w:r>
        <w:rPr>
          <w:rFonts w:ascii="Times New Roman"/>
          <w:b w:val="false"/>
          <w:i w:val="false"/>
          <w:color w:val="000000"/>
          <w:sz w:val="28"/>
        </w:rPr>
        <w:t>
      </w:t>
      </w:r>
      <w:r>
        <w:rPr>
          <w:rFonts w:ascii="Times New Roman"/>
          <w:b w:val="false"/>
          <w:i w:val="false"/>
          <w:color w:val="000000"/>
          <w:sz w:val="28"/>
        </w:rPr>
        <w:t>44)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45) к ведению акима сельского округа законодательством Республики Казахстан может быть отнесено решение иных вопросов;</w:t>
      </w:r>
      <w:r>
        <w:br/>
      </w:r>
      <w:r>
        <w:rPr>
          <w:rFonts w:ascii="Times New Roman"/>
          <w:b w:val="false"/>
          <w:i w:val="false"/>
          <w:color w:val="000000"/>
          <w:sz w:val="28"/>
        </w:rPr>
        <w:t>
      </w:t>
      </w:r>
      <w:r>
        <w:rPr>
          <w:rFonts w:ascii="Times New Roman"/>
          <w:b w:val="false"/>
          <w:i w:val="false"/>
          <w:color w:val="000000"/>
          <w:sz w:val="28"/>
        </w:rPr>
        <w:t>46) осуществляет иные полномочия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“Аппарат акима сельского округа Макпалкол”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регулируется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Коммунальное государственное учреждение “Аппарат акима сельского округа Макпалкол ” Жалагашского районного акимата возглавляется акимом сельского округа назначаемым на должность и освобождаемым от должности в соответсвии с действующим законодательством Республики Казахстан.</w:t>
      </w:r>
      <w:r>
        <w:br/>
      </w:r>
      <w:r>
        <w:rPr>
          <w:rFonts w:ascii="Times New Roman"/>
          <w:b w:val="false"/>
          <w:i w:val="false"/>
          <w:color w:val="000000"/>
          <w:sz w:val="28"/>
        </w:rPr>
        <w:t>
</w:t>
      </w:r>
    </w:p>
    <w:bookmarkStart w:name="z112" w:id="91"/>
    <w:p>
      <w:pPr>
        <w:spacing w:after="0"/>
        <w:ind w:left="0"/>
        <w:jc w:val="left"/>
      </w:pPr>
      <w:r>
        <w:rPr>
          <w:rFonts w:ascii="Times New Roman"/>
          <w:b/>
          <w:i w:val="false"/>
          <w:color w:val="000000"/>
        </w:rPr>
        <w:t xml:space="preserve"> 4. Имущество государственного органа</w:t>
      </w:r>
    </w:p>
    <w:bookmarkEnd w:id="91"/>
    <w:p>
      <w:pPr>
        <w:spacing w:after="0"/>
        <w:ind w:left="0"/>
        <w:jc w:val="left"/>
      </w:pPr>
      <w:r>
        <w:rPr>
          <w:rFonts w:ascii="Times New Roman"/>
          <w:b w:val="false"/>
          <w:i w:val="false"/>
          <w:color w:val="000000"/>
          <w:sz w:val="28"/>
        </w:rPr>
        <w:t>      </w:t>
      </w:r>
      <w:r>
        <w:rPr>
          <w:rFonts w:ascii="Times New Roman"/>
          <w:b w:val="false"/>
          <w:i w:val="false"/>
          <w:color w:val="000000"/>
          <w:sz w:val="28"/>
        </w:rPr>
        <w:t>24. Коммунальное государственное учреждение “Аппарат акима сельского округа Макпалкол” Жалагашского районного акимата может имеет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“Аппарат акима сельского округа Макпалкол” Жалагашского районного акимата формируется за счет имущества, переданого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25. Имущества, закрепленное за коммунальным государственным учреждением “Аппарат акима сельского округа Макпалкол” Жалагашского районного акимата относятся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26. Коммунальное государственное учреждения “Аппарат акима сельского округа Макпалкол” Жалагашского районного акимата не вправе самостоятельно отчуждать или иными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13" w:id="92"/>
    <w:p>
      <w:pPr>
        <w:spacing w:after="0"/>
        <w:ind w:left="0"/>
        <w:jc w:val="left"/>
      </w:pPr>
      <w:r>
        <w:rPr>
          <w:rFonts w:ascii="Times New Roman"/>
          <w:b/>
          <w:i w:val="false"/>
          <w:color w:val="000000"/>
        </w:rPr>
        <w:t xml:space="preserve"> 5. Реорганизация и упразднение государственного органа</w:t>
      </w:r>
    </w:p>
    <w:bookmarkEnd w:id="92"/>
    <w:p>
      <w:pPr>
        <w:spacing w:after="0"/>
        <w:ind w:left="0"/>
        <w:jc w:val="left"/>
      </w:pPr>
      <w:r>
        <w:rPr>
          <w:rFonts w:ascii="Times New Roman"/>
          <w:b w:val="false"/>
          <w:i w:val="false"/>
          <w:color w:val="000000"/>
          <w:sz w:val="28"/>
        </w:rPr>
        <w:t>      </w:t>
      </w:r>
      <w:r>
        <w:rPr>
          <w:rFonts w:ascii="Times New Roman"/>
          <w:b w:val="false"/>
          <w:i w:val="false"/>
          <w:color w:val="000000"/>
          <w:sz w:val="28"/>
        </w:rPr>
        <w:t>27. Реорганизация и упразднение коммунального государственного учреждения “Аппарат акима сельского округа Макпалкол” Жалагашского районного акимата осуществляются в соответствии с законодательством Республики Казахстан.</w:t>
      </w:r>
      <w:r>
        <w:br/>
      </w:r>
      <w:r>
        <w:rPr>
          <w:rFonts w:ascii="Times New Roman"/>
          <w:b w:val="false"/>
          <w:i w:val="false"/>
          <w:color w:val="000000"/>
          <w:sz w:val="28"/>
        </w:rPr>
        <w:t>
</w:t>
      </w:r>
    </w:p>
    <w:bookmarkStart w:name="z114" w:id="93"/>
    <w:p>
      <w:pPr>
        <w:spacing w:after="0"/>
        <w:ind w:left="0"/>
        <w:jc w:val="left"/>
      </w:pPr>
      <w:r>
        <w:rPr>
          <w:rFonts w:ascii="Times New Roman"/>
          <w:b/>
          <w:i w:val="false"/>
          <w:color w:val="000000"/>
        </w:rPr>
        <w:t xml:space="preserve"> Перечень организации, находящихся в ведении коммунального государственного учреждения “Аппарат акима сельского округа Макпалкол” Жалагашского районного акимата и его ведомств</w:t>
      </w:r>
    </w:p>
    <w:bookmarkEnd w:id="93"/>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казенное предприятие “Сельский Дом культура Макпалкол” аппарата акима сельского округа Макпалкол;</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казенное предприятие “Ясли-сад N 15 “Балбобек” аппарата акима Макпалкольского сельского округа.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