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56ae" w14:textId="94b5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постановление акимата Жалагашского района по вопросам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23 июня 2014 года N 232. Зарегистрировано Департаментом юстиции Кызылординской области 17 июля 2014 года N 4729. Утратило силу постановлением акимата Жалагашского района Кызылординской области от 24 марта 2016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24.03.2016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которые вносятся в некоторые постановления акимата Жалагашского района по вопросам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Жалагашского района Елеусинова 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Жалагашского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приложение к постановлению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 23 июня 2014 года № 232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некоторые постановление акимата Жалагашского района по вопросам занятости населения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Жалагашского района от 2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квоты рабочих мест для инвалидов” (зарегистрированный в реестре государственной регистрации нормативных правовых актов от 28 сентября 2011 года за № 10-6-194, опубликовано в газете “Жалагаш жаршысы” от 8 октября 2011 года № 82 (8743):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“О занятости населения”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”;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постановление акимата Жалагашского района от 10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квоты рабочих мест” (зарегистрированный в реестре государственной регистрации нормативных правовых актов от 16 февраля 2012 года за № 10-6-203, опубликовано в газете “Жалагаш жаршысы” от 25 февраля 2012 года № 17-18 (8783-8784):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“О занятости населения”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”;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постановление акимата Жалагашского района от 18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в постановление акимата Жалагашского района от 10 января 2012 года № 1 “Об установлении квоты рабочих мест для лиц, освобожденных из мест лишения свободы и несовершеннолетних выпусников интернатных организаций” (зарегистрированный в реестре государственной регистрации нормативных правовых актов от 8 октября 2012 года за № 4322, опубликовано в газете “Жалагаш жаршысы” от 20 октября 2012 года № 89 (8855):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“О занятости населения”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”.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