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804b" w14:textId="f738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7 сентября 2012 года N 73 "Об утверждении Првил предоставления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14 апреля 2014 года N 197. Зарегистрировано Департаментом юстиции Кызылординской области 11 мая 2014 года за N 4661. Утратило силу решением Жанакорганского районного маслихата Кызылординской области от 26 декабря 2017 года № 05-16/191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Жанакорганского районного маслихата Кызылординской области от 26.12.2017 </w:t>
      </w:r>
      <w:r>
        <w:rPr>
          <w:rFonts w:ascii="Times New Roman"/>
          <w:b w:val="false"/>
          <w:i w:val="false"/>
          <w:color w:val="ff0000"/>
          <w:sz w:val="28"/>
        </w:rPr>
        <w:t>№ 05-16/191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16 октября 2012 года N 1316 "О внесении изменения и дополнения в постановление Правительства Республики Казахстан от 30 декабря 2009 года N 2314 "Об утверждении Правил предоставления жилищной помощи",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</w:t>
      </w:r>
      <w:r>
        <w:rPr>
          <w:rFonts w:ascii="Times New Roman"/>
          <w:b w:val="false"/>
          <w:i w:val="false"/>
          <w:color w:val="000000"/>
          <w:sz w:val="28"/>
        </w:rPr>
        <w:t xml:space="preserve">7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(зарегистрировано в Реестре государственной регистрации нормативных правовых актов N 4327, опубликовано от 3 ноября 2012 года в N 90 газете "Жаңақорған тынысы")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районного бюджета малообеспеченным семьям (гражданам), постоянно проживающим в данной местности, на оплату: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8"/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предельно допустимых расходов устанавливается в размере </w:t>
      </w:r>
      <w:r>
        <w:rPr>
          <w:rFonts w:ascii="Times New Roman"/>
          <w:b w:val="false"/>
          <w:i w:val="false"/>
          <w:color w:val="000000"/>
          <w:sz w:val="28"/>
        </w:rPr>
        <w:t>12 процентов от совокупного дохода семьи (гражданина).";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 на содержание жилого дома (жилого здания) за счет средств районного бюджета лицам, постоянно проживающим в данной местности.".</w:t>
      </w:r>
    </w:p>
    <w:bookmarkEnd w:id="11"/>
    <w:bookmarkStart w:name="z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Жанакорганского районного маслихата от 27 марта 2013 года </w:t>
      </w:r>
      <w:r>
        <w:rPr>
          <w:rFonts w:ascii="Times New Roman"/>
          <w:b w:val="false"/>
          <w:i w:val="false"/>
          <w:color w:val="000000"/>
          <w:sz w:val="28"/>
        </w:rPr>
        <w:t>N 119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Жанакорганского районного маслихата от 7 сентября 2012 года N 73 "Об утверждении Правил предоставления жилищной помощи" (зарегистрировано в Реестре государственной регистрации нормативных правовых актов N 4434, опубликовано от 1 мая 2013 года в N 34 газете "Жаңақорған тынысы"). </w:t>
      </w:r>
    </w:p>
    <w:bookmarkEnd w:id="12"/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ХХІХ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