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a34a" w14:textId="566a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"Положения Государственного учреждения "Аппарат Сырдарьинского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февраля 2014 года № 206. Зарегистрировано Департаментом юстиции Кызылординской области 26 марта 2014 года № 4626. Утратило силу решением Сырдарьинского районного маслихата Кызылординской области от 29 июля 2016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Типовым положением о государственном органе утвержденный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N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Типовым регламентом маслихата утвержденный Указом Президента Республики Казахстан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704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Сырдарьинского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ХХVІ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2014 года N 206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Сырдарьинского районного маслихата"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Сырдарьинского районного маслихата" является государственным органом Республики Казахстан, обеспечивающий деятельность Сырдарьинского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Сырдарьинского районного маслихата"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Сырдарьинского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Сырдарьинского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Сырдарьинского районного маслихата"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Сырдарьинского районного маслихата"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лимит штатной численности государственного учреждения "Аппарат Сырдарьинского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юридического лица: индекс 120600, Республика Казахстан, Кызылординская область, Сырдарьинский район, поселок Теренозек улица Алиакбарова дом N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органа: государственное учреждение "Аппарат Сырдарьинского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Положение является учредительным документом государственного учреждения "Аппарат Сырдарьинского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Сырдарьинского районного маслихата"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Сырдарьинского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Сырдарьинского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Миссия государственного учреждения "Аппарат Сырдарьинского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организационное, правовое, материально-техническое и иное обеспечение Сырдарьинского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Сырдарьинского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соблюдения Регламента Сырдарьинского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регистрирует и рассматривает письма, заявления и обращения направленные в Сырдарьинский районный маслихат гражданами (избирателями), доводит их до свдедения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прием граждан в государственном учреждений "Аппарат Сырдарьинского районного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участвует в разработке актов Сырдарьинского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порядке предусмотренных законодательством Республики Казахстан обеспечивает публикацию решений Сырдарьинского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ведет делопроизводство Сырдарьинского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иные обязанности и функции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государственного учреждения "Аппарат Сырдарьинского районного маслихата" осуществляется секретарем Сырдарьинского районного маслихата, который несет персональную ответственность за выполнение возложенных на государственное учреждение "Аппарат Сырдарьинского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Полномочия секретаря Сырдарьинского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обозначает полномочия и обязанности в соответствии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проверку подлинности собранных подписей депутатов маслихата, инициирующих вопрос о выражении недоверия акиму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 установленном законодательством порядке и в пределах своей компентенции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принимает меры, направленные на противодействие коррупции в государственном учреждении "Аппарат Сырдарьинского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выполняет иные функции в соответствии с действующим законодательством Республики Казахстан и по решению Сырдарьинского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учреждение "Аппарат Сырдарьинского районного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Сырдарьинского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Имущество, закрепленное за государственным учреждением "Аппарат Сырдарьинского районного маслихата"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Сырдарьинского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Реорганизация и упразднение государственного учреждения "Аппарат Сырдарьинского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