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d025" w14:textId="40fd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вывоз твердых бытовых отходов по Шиелийскому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21 февраля 2014 года N 26/3. Зарегистрировано Департаментом юстиции Кызылординской области 18 марта 2014 года N 4619. Утратило силу решением Шиелийского районного маслихата Кызылординской области от 29 октября 2018 года № 30/4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Шиелийского районного маслихата Кызылординской области от 29.10.2018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тариф на вывоз твердых бытовых отходов жилых домов в размере 88 тенге в месяц с одного человека по Шиелийскому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