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9cb2" w14:textId="6fa9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опорных сельских населенных пунктов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Мангистауской области от 08 апреля 2014 года № 1. Зарегистрировано Департаментом юстиции Мангистауской области 06 мая 2014 года № 2412. Утратило силу - решением акимата Мангистауской области от 30 октября 2014 года № 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Утратило силу - решением акимата Мангистауской области от 30.10.2014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2011 года № 1389 «Об утверждении Плана мероприятий на 2012-2014 годы по реализации Прогнозной схемы территориально-пространственного развития страны до 2020 года»,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 перечень опорных сельских населенных пунктов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экономики и бюджетного планирования Мангистауской области» (Уланова Ж.У.)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заместителя акима области курирующего вопросы региональной экономической и финансовой политики, планирования и реализации инвестиционных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апреля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634"/>
        <w:gridCol w:w="1634"/>
        <w:gridCol w:w="2088"/>
        <w:gridCol w:w="5256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населенного пункта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населения, человек 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Боранкульский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Акжигитский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Акжигит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Жетыбай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Жынгылдинский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Жынгылды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Отеский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Сайотес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Акшукур 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