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b77e7" w14:textId="09b77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"Субсидирование развития племенного животноводства"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Мангистауской области от 06 мая 2014 года № 91. Зарегистрировано Департаментом юстиции Мангистауской области 06 июня 2014 года № 2442. Утратило силу постановлением акимата Мангистауской области от 31 июля 2015 года № 232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Мангистауской области от 31.07.2015 </w:t>
      </w:r>
      <w:r>
        <w:rPr>
          <w:rFonts w:ascii="Times New Roman"/>
          <w:b w:val="false"/>
          <w:i w:val="false"/>
          <w:color w:val="ff0000"/>
          <w:sz w:val="28"/>
        </w:rPr>
        <w:t>№ 232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законами Республики Казахстан от 23 января 2001 года «О местном государственном управлении и самоуправлении в Республике Казахстан», от 15 апреля 2013 года «О государственных услугах»,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регламент государственной услуги «Субсидирование развития племенного животноводства».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Государственному учреждению «Областное управление сельского хозяйства» (К. Ергалиев) обеспечить государственную регистрацию данного постановления в органах юстиции, его официальное опубликование в информационно-правовой системе «Әділет» и в средствах массовой информации, размещение на интернет-ресурсе акимата Мангистауской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 Чужегулова А.А.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 А. Айдарбаев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«Областное управление сельского хозяйства»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Ергалиев 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06 мая 2014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Мангистауской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06 мая 2014 года № 91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«Субсидирование развития племенного животноводства»</w:t>
      </w:r>
      <w:r>
        <w:br/>
      </w:r>
      <w:r>
        <w:rPr>
          <w:rFonts w:ascii="Times New Roman"/>
          <w:b/>
          <w:i w:val="false"/>
          <w:color w:val="000000"/>
        </w:rPr>
        <w:t>
 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Государственная услуга «Субсидирование развития племенного животноводства» (далее – государственная услуга) оказывается местными исполнительными органами области, районов и городов областного значения (далее –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Результатом оказания государственной услуги является предоставление в территориальное подразделение казначейства реестра счетов к оплате для дальнейшего перечисления причитающихся бюджетных субсидий на банковские счета услугополучателей.</w:t>
      </w:r>
    </w:p>
    <w:bookmarkEnd w:id="2"/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структурных подразделений (работников) услугодателя в процессе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5. Для получения государственной услуги услугополучатель предоставляет услугодателю документы, указанные в пункте 9 Стандарта государственной услуги «Субсидирование развития племенного животноводства», утвержденного постановлением Правительства Республики Казахстан от 31 декабря 2013 года № 1542.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Содержание каждой процедуры (действия), входящей в состав процесса оказания государственной услуги, длительность его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канцелярия услугодателя осуществляет прием заявок с пакетом документов, проводит их регистрацию – не более 15 (пятнадцати) минут. Результат – выдает услугополучателю талона о принятой заявке с пакетом документов и направляет ответственному исполнителю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ответственный исполнитель услугодателя проверяет представленную заявку с пакетом документов на соответствие требованиям законодательства Республики Казахстан – 5 (пять)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подачи заявки на ведение селекционной и племенной работы впервые – в течение указанного срока осуществляет выезд на место деятельности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 представления неполного пакета документов или несоответствия требованиям законодательства Республики Казахстан, возвращает представленные документы услугополучателю с указанием причин возврата;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осуществляет проверку данных, представленных услугополучателем в заявке, в базе данных юридических лиц на официальном сайте Министерства юстиции Республики Казахстан, на официальном сайте Налогового комитета Министерства финансов Республики Казахстан – 2 (два) рабочих дня. Результат – дополняет заявку справкой о ветеринарном благополучии, выданной ветеринарным врачом. При субсидировании направлений, касающихся крупного рогатого скота дополняет выписками/отчетами из единой информационной базы селекционной и племенной работы, системы «Идентификация сельскохозяйственных животных»;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 услугодателя составляет сводный акт получателей бюджетных субсидий, направляет на утверждение акиму района, города областного значения, представляет в Областное управление сельского хозяйства (далее – Управление) утвержденный сводный акт – 13 (тринадцать) рабочих дней. Результат – Управление регистрирует сводный акт в соответствующем журнале регистрации;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Управление регистрирует, рассматривает представленные ответственным исполнителем услугодателя сводные акты на соответствие требованиям законодательства Республики Казахстан – 3 (три) рабочих дня.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 – в случае несоответствия представленных сводных актов требованиям законодательства Республики Казахстан, возвращает сводные акты ответственному исполнителю услугодателя на доработку с указанием причин возврата – 3 (три) рабочих дня. Ответственный исполнитель услугодателя повторно вносит в Управление исправленный и дополненный сводный акт – 5 (пять) рабочих дней, а в случае невозможности – возвращает заявку услугополучателю с указанием причин возврата.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 – в случае соответствия представленных сводных актов требованиям законодательства Республики Казахстан в течение указанного срока направляет сводный акт по районам (городам областного значения) на рассмотрение областной комиссии по вопросам субсидирования животноводства (далее – Комиссия);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Комиссия по итогам заседания составляет сводный акт по области с указанием объемов причитающихся субсидий услугополучателям и представляет председателю Комиссии– 1 (один) рабочий день. Результат – направляет на утверждение сводный акт по области председателю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председатель Комиссии утверждает представленный Комиссией сводный акт по области – 1 (один) рабочий день. Результат – утвержденный сводный акт по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Комиссия направляет утвержденный сводный акт по области в Управление – 1 (один) рабочий день. Результат – представляет в Управление подписанный сводный акт по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Управление в соответствии с индивидуальным планом финансирования по платежам представляет в территориальное подразделение казначейства реестр счетов к оплате с приложением счетов к оплате в двух экземплярах – 3 (три) рабочих дня. Результат – реестр счетов к оплате.</w:t>
      </w:r>
    </w:p>
    <w:bookmarkEnd w:id="4"/>
    <w:bookmarkStart w:name="z2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 структурных подразделений (работников) услугодателя в процессе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5"/>
    <w:bookmarkStart w:name="z2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7. Перечень структурных подразделений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канцелярия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ответственный исполнитель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Управление;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Комиссия;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председатель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канцелярия услугодателя осуществляет прием заявок с пакетом документов, проводит их регистрацию, направляет ответственному исполнителю – не более 15 (пятнадцати)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ответственный исполнитель услугодателя проверяет представленную заявку с пакетом документов на полноту, осуществляет выезд на место деятельности услугополучателя, в случаях предусмотренных законодательством возвращает представленные документы услугополучателю, осуществляет проверку данных представленные услугополучателем в заявке в соответствующих базах данных, дополняет заявку соответствующей справкой, составляет сводный акт и направляет на утверждение акиму района, города областного значения – 10 (десять)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представляет в Управление утвержденный сводный акт – 10 (десять)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Управление регистрирует, рассматривает сводные акты на соответствие требованиям законодательства Республики Казахстан, в случаях предусмотренных законодательством возвращает сводные акты ответственному исполнителю услугодателя на доработку, в случаях предусмотренных законодательством направляет сводные акты по районам на рассмотрение Комиссии – 3 (три) рабочих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Комиссия по итогам заседания составляет сводный акт по области с указанием объемов причитающихся субсидий услугополучателям, направляет на утверждение председателю Комиссии – 1 (один) рабочий день;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председатель Комиссии утверждает представленный Комиссией сводный акт по области – 1 (один) рабочий день;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Комиссия направляет утвержденный сводный акт по области в Управление – 1 (один) рабочий день;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Управление в соответствии с индивидуальным планом финансирования предоставляет в территориальное подразделение казначейства реестр счетов к оплате с приложением счетов к оплате в двух экземплярах – 3 (три) рабочих дня.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Описание последовательности процедур (действий) сопровождается блок-схемой согласно приложению 1 к настоящему регламенту государственной услуги «Субсидирование развития племенного животноводства» (далее – Регламент).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Регламент дополнен пунктом 9 в соответствии с решением  акимата Мангистауской области от 08.12.2014 </w:t>
      </w:r>
      <w:r>
        <w:rPr>
          <w:rFonts w:ascii="Times New Roman"/>
          <w:b w:val="false"/>
          <w:i w:val="false"/>
          <w:color w:val="000000"/>
          <w:sz w:val="28"/>
        </w:rPr>
        <w:t>№ 302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10. Подробное описание последовательности процедур (действий), взаймодействий структурных подразделений (работников) услугодателя в процессе оказания государственной услуги отражается в справочнике бизнес-процессов оказания государственной услуги согласно приложению 2 к настоящему Регламенту. Справочник бизнес-процессов оказания государственной услуги размещается на интернет-ресурсе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Регламент дополнен пунктом 10 в соответствии с решением  акимата Мангистауской области от 08.12.2014 </w:t>
      </w:r>
      <w:r>
        <w:rPr>
          <w:rFonts w:ascii="Times New Roman"/>
          <w:b w:val="false"/>
          <w:i w:val="false"/>
          <w:color w:val="000000"/>
          <w:sz w:val="28"/>
        </w:rPr>
        <w:t>№ 302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"/>
    <w:bookmarkStart w:name="z3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«Субсидирование развития племенного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животноводства»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дополнен Приложением 4 в соответствии с решением  акимата Мангистауской области от 08.12.2014 </w:t>
      </w:r>
      <w:r>
        <w:rPr>
          <w:rFonts w:ascii="Times New Roman"/>
          <w:b w:val="false"/>
          <w:i w:val="false"/>
          <w:color w:val="ff0000"/>
          <w:sz w:val="28"/>
        </w:rPr>
        <w:t>№ 302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 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Описание последовательности процедур (действий)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drawing>
          <wp:inline distT="0" distB="0" distL="0" distR="0">
            <wp:extent cx="11531600" cy="5016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531600" cy="501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drawing>
          <wp:inline distT="0" distB="0" distL="0" distR="0">
            <wp:extent cx="4584700" cy="147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84700" cy="147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«Субсидирование развития племенного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животноводства»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2 изложить в новой редакции в соответствии с решением  акимата Мангистауской области от 08.12.2014 </w:t>
      </w:r>
      <w:r>
        <w:rPr>
          <w:rFonts w:ascii="Times New Roman"/>
          <w:b w:val="false"/>
          <w:i w:val="false"/>
          <w:color w:val="ff0000"/>
          <w:sz w:val="28"/>
        </w:rPr>
        <w:t>№ 302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drawing>
          <wp:inline distT="0" distB="0" distL="0" distR="0">
            <wp:extent cx="11582400" cy="5549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582400" cy="554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7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header.xml" Type="http://schemas.openxmlformats.org/officeDocument/2006/relationships/header" Id="rId7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