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106ba" w14:textId="c6106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расчета ставки арендной платы при передаче коммунального имущества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08 августа 2014 года № 193. 
Зарегистрировано Департаментом юстиции Мангистауской области 11 сентября 2014 года № 2493. Утратило силу - постановлением акимата Мангистауской области от 11 февраля 2016 года № 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Мангистауской области от 11.02.2016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от 1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«О государственном имуществе»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постановлением Правительства Республики Казахстан от 13 февраля 2014 года № 88, акимат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расчета ставки арендной платы при передаче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«Управление финансов Мангистауской области» (Альбекова М.Б.) обеспечить официальное опубликование данного постановления в информационно-правовой системе «Әділет» и в средствах массовой информации, размещение на интернет-ресурсе акимата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области Ильмуханбетову Ш.Л.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                            А. Айдарбаев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«Управление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Альбекова М.Б.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августа 2014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05 августа 2014 года № 193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расчета ставки арендной платы при передаче коммунального имущества в имущественный наем (аренду)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5223"/>
        <w:gridCol w:w="6424"/>
      </w:tblGrid>
      <w:tr>
        <w:trPr>
          <w:trHeight w:val="30" w:hRule="atLeast"/>
        </w:trPr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ставка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Административно-территориальная единица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базовой ставки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Актау и Жанаозен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месячного расчетного показателя, установленного Законом Республики Казахстан о республиканском бюджете на соответствующий год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районы</w:t>
            </w:r>
          </w:p>
        </w:tc>
        <w:tc>
          <w:tcPr>
            <w:tcW w:w="6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 месячного расчетного показателя, установленного Законом Республики Казахстан о республиканском бюджете на соответствующий год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1"/>
        <w:gridCol w:w="7797"/>
        <w:gridCol w:w="3772"/>
      </w:tblGrid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коэффициентов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коэффициента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тип строения (Кт):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офисное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складское, гаражное, котельная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нежилого помещения (Кк):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отдельно стоящее строение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встроено-пристроенная часть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цокольная (полуподвальная) часть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подвальная часть, крыша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территориальное расположение (Ктр):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города Актау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города Жанаозен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районного центра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поселок, село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место расположение (Кмр):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фасадами на центральные улицы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 микрорайонов (улиц)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промышленной зоне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деятельности нанимателя (Квд):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объединения, общественные фонды и благотворительные организации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образовательная деятельность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производственная деятельность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организации торговли, торгово-посреднической деятельности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организации услуг в области здравоохранения, культуры и спорта: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5.5.1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городах Актау и Жанаозен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5.5.2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районном центре, поселке, селе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организации питания: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5.6.1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общеобразовательных школах, в средне специальных учебных заведениях и в государственных лечебных организациях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5.6.2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иных государственных организациях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предоставления услуг в сфере почтовой деятельности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5.8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накопительно-пенсионные фонды, отделения телефонной связи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5.9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расчетно-кассовые центры банков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5.10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банкоматы банков второго уровня, платежные терминалы, аппараты по продаже безалкогольных напитков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5.11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развития сельскохозяйственного сектора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5.12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услуг в нефтегазовой отрасли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5.13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иных видов деятельности в областном центре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5.14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иных видов деятельности в городе, районном центре, селе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понижающий коэффициент (Пк):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6.1.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акционерных обществ и товариществ с ограниченной ответственностью с государственным пакетом акций (долей участия) в коммунальной собственности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Расчет ставки годовой арендной платы при предоставлении в имущественный наем (аренду) объектов государственного нежилого фонда, находящихся на балансе коммунальных юридических лиц,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= Рбс х S х Кт хКк х Кск х Ктр х Кмр х Квд х Пк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Ап – ставка арендной платы объектов государственного нежилого фонда, находящихся на балансе коммунальных юридических лиц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Рбс – базовая ставка арендной платы за 1 квадратный метр,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 – арендуемая площадь, квадратный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Кт 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Кк - коэффициент, учитывающий вид нежилого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Кск - коэффициент, учитывающий степень комфортности;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Ктр - коэффициент, учитывающий территориальное расположение;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Кмр - коэффициент, учитывающий место расположение;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Квд - коэффициент, учитывающий вид деятельности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Пк – понижающий коэффициент.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Расчет ставки арендной платы при предоставлении в имущественный наем (аренду) объектов государственного нежилого фонда, находящихся на балансе коммунальных юридических лиц, за 1 квадратный метр в час осуществляется путем математического деления ежемесячной ставки оплаты по имущественному найму на количество рабочих дней в месяц и рабочих часов в сутки.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Апч = Ап/22/8 х Фд х Фч,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Апч – ставка почасовой арендной 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– ежемесячная арендная плата за 1 квадратный метр,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22 - количество рабочих дней в месяце;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8 - количество рабочих часов в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Фд - фактически отработанные дни;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Фч - фактически отработанные часы.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Ставка арендной платы по имущественному найму за 1 квадратный метр в час применяется в случаях, когда имущество сдается на неполный день, согласно предоставленному заявителями графика работы и согласованного с балансодержателем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Расчет ставки арендной платы, предоставленных в имущественный наем (аренду) помещений, находящихся в организациях образования, производится за учебный год (с 1 сентября по 31 мая соответствующего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Расчет ставки годовой арендной платы при предоставлении в имущественный наем (аренду) оборудования, автотранспортных средств и других неупотребляемых вещей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= С х Nam х Опф /100 х Пк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- ставка арендной платы за оборудование, транспортные средства и другие неупотребляемые вещи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- остаточная стоимость оборудования по данным бухгалтерского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 имущественный наем (аренду) оборудования, транспортных средств и других неупотребляемых вещей с начисленным износом 100 процентов остаточная стоимость принимается в размере 10 процентов от первоначальной (восстановительной)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Nam - предельные нормы амортизации в соответствии со статьей 120 Кодекса Республики Казахстан от 10 декабря 2008 года «О налогах и других обязательных платежах в бюджет» (Налоговый кодекс);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Опф–организационно-правовая форма Нанимателя: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акционерных обществ -1,2;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субъектам малого предпринимательства для организации производственной деятельности и развития сферы услуг населения, за исключением торгово-закупочной (посреднической) деятельности, - в размере 0,5.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Пк- понижающий коэффициент: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износе оборудования, транспортных средств и других неупотребляемых вещей более шестидесяти процентов - в размере 0,8;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акционерных обществ и товариществ с ограниченной ответственностью с государственным пакетом акций (долей участия) в коммунальной собственности – 0,5.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