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1653d" w14:textId="f8165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должностей специалистов в области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Мангистауского областного акимата от 08 сентября 2014 года № 215. Зарегистрировано Департаментом юстиции Мангистауской области от 07 октября 2014 года № 2505. Утратило силу постановлением акимата Мангистауской области от 17 марта 2016 года № 73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Мангистауской области от 17.03.2016 </w:t>
      </w:r>
      <w:r>
        <w:rPr>
          <w:rFonts w:ascii="Times New Roman"/>
          <w:b w:val="false"/>
          <w:i w:val="false"/>
          <w:color w:val="ff0000"/>
          <w:sz w:val="28"/>
        </w:rPr>
        <w:t>№ 73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238 Трудового Кодекса Республики Казахстан от 15 мая 2007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на основании решения Мангистауского областного маслихата от 30 июля 2014 года № 18/275 "О перечне должностей специалистов в области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местности"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Определить перечень должностей специалистов в области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"Управление экономики и бюджетного планирования Мангистауской области" (Уланова Ж.У.) обеспечить официальное опубликование данного постановления в информационно-правовой системе "Әділет" и в средствах массовой информации, размещение на интернет-ресурсе акимата Мангистауской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области Нургазиеву Б.Г.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Настоящее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Айдарбаев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учреждения "Управление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образования Мангистауской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Жумашева Д.Н.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08 сентября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учреждения "Управление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физической культуры и 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Мангистауской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Пахомов С.И.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08 сентября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Руководитель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учреждения "Управление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здравоохранения Мангистауской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Бектубаев Р.Ф.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08 сентября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руководителя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учреждения "Управление координации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занятости и 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Мангистауской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Нурмамедова К.И.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08 сентября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Руководитель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учреждения "Управление культуры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Мангистауской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Базарбаев Б.Т.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08 сентября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учреждения "Управление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Мангистауской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Уланова Ж.У.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08 сентября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Исполняющий обязанности руководителя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"Областное управление сельского хозяйства"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Балтабеков Т.Ш.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08 сентября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08 сентября 2014 года № 215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должностей специалистов в области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Должности специалистов в области здравоохранения: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руководитель и заместитель руководителя государственного учреждения и казенного предприятия, в том числе по медицинской части;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 подразделения, станции, филиала, лаборатории, центра,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заведующий отделением, кабинетом, участком;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специалисты (главные, старшие), в том числе: врачи всех специальностей, медицинская сестра, акушерка, лаборант, медицинский лаборант, медицинский статистик, провизор, психолог, статистик, социальный работник, фармацевт, фельдшер, фельдшер-лаборант.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2. Должности специалистов в области социального обеспечения: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руководитель и заместитель руководителя государственного учреждения и казенного предприятия, в том числе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заведующий отделением (центром);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специалисты (главные, старшие), в том числе: инспектор, консультант, социальный работник на дому, социальный работник по уходу, специалист по социальной работе.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3. Должности специалистов в области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руководитель и заместитель руководителя (за исключением заместителя руководителя по административно-хозяйственной части) государственного учреждения и казенного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 дошкольного государственного учреждения и казенного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заместитель директора по научной, учебной, учебно-производственной, учебно-воспитательной, воспитательной работе общеобразовательных школ, школ-интернатов и других организаций начального, основного среднего, общего среднего, технического и профессионального, после среднего, дополнительного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руководитель методического кабинета, заведующий интернатом, учебным кабинетом;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специалисты (главные, старшие), в том числе: учителя всех специальностей, библиотекарь, вожатый, воспитатель, инструктор, мастер, медицинская сестра, методист, музыкальный руководитель, преподаватель, руководитель кружка, социальный педагог, педагог-психолог, педагог-организатор, педагог дополнительного образования, учитель-логопед, учитель-дефектолог.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4. Должности специалистов в области культуры: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руководитель и заместитель руководителя государственного учреждения и казенного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художественный руководитель;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заведующий: библиотекой, клубом, частью художественно-постановочной, литературно-драматической, музыкальной;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руководитель структурного подразделения (отдела) и сектора по основной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специалисты (главные, старшие), в том числе: аккомпаниатор, актер, аранжировщик, артист, балетмейстер, библиограф, библиотекарь, дирижер, звукорежиссер, инструктор, инженер всех специальностей, искусствовед, кинорежиссер, киномеханик, концертмейстер, культорганизатор, музыковед, музыкальный руководитель, методист, оператор-постановщик, оператор пульта управления кино-видеопроекционной аппаратуры, помощник режиссера, режиссер, режиссер-постановщик, руководитель кружка, солист, хореограф, хормейстер, хранитель фондов в музеях, художники всех наименований, экскурсовод.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5. Должности специалистов в области спорта: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руководитель и заместитель руководителя (за исключением заместителя руководителя по административно-хозяйственной части) государственного учреждения и казенного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 подразделения, филиала,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заведующий спортивным клубом;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специалисты (главный, старшие), в том числе: инструктор, тренер, мастер, врачи всех специальностей, медицинская сестра, методист, психолог, фельдшер.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6. Должности специалистов в области ветеринарии: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специалисты (главные, старшие), в том числе: ветеринарной медицины, ветеринарной санитарии.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