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8b90" w14:textId="4798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10 декабря 2013 года № 13/188 "Об областном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19 ноября 2014 года № 20/297. Зарегистрировано Департаментом юстиции Мангистауской области 20 ноября 2014 года № 2524.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Правительства Республики Казахстан от 14 ноября 2014 года № 1199 «О внесении изменений в постановление Правительства Республики Казахстан от 12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1329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реализации Закона Республики Казахстан «О республиканском бюджете на 2014 – 2016 годы»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10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13/188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2014-2016 годы» (зарегистрировано в Реестре государственной регистрации нормативных правовых актов за № 2323, опубликовано в газете «Огни Мангистау» от 31 декабря 2013 года №№ 208-209)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- 88 236 729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50 621 014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1 398 235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36 202 479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- 87 684 172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4 187 100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4 339 888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152 788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1 555 539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1 555 539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5 190 082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5 190 082 тысячи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 - 81,1 процента»;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 - 45,9 процента»;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 - 72,8 процента»;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 - 93,5 процента»;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 - 23,7 процента»;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 - 50,4 процента»;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 - 81,1 процента»;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 - 45,9 процента»;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 - 72,7 процента»;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 - 93,4 процента»;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 - 23,8 процента»;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 - 50,4 процента»;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областном бюджете на 2014 год объемы субвенций, передаваемых из областного бюджета в районные бюджеты, в сумме 4 728 220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 - 428 017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пунктами 2 и 3 статьи 238 Трудового Кодекса Республики Казахстан 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акимата области в сумме 15 368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Д. Клинчев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 И.И.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ноября 2014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2014 года № 20/297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Р И Л О Ж Е Н И 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2013 года № 13/188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913"/>
        <w:gridCol w:w="1060"/>
        <w:gridCol w:w="1102"/>
        <w:gridCol w:w="5583"/>
        <w:gridCol w:w="2715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88 236 729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50 621 014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26 296 170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26 296 170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21 756 246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21 756 246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2 568 599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2 568 581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1 398 235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12 595</w:t>
            </w:r>
          </w:p>
        </w:tc>
      </w:tr>
      <w:tr>
        <w:trPr>
          <w:trHeight w:val="5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5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5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797 980</w:t>
            </w:r>
          </w:p>
        </w:tc>
      </w:tr>
      <w:tr>
        <w:trPr>
          <w:trHeight w:val="96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797 980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528 883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528 883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36 202 479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2 870 746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2 870 746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33 331 733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33 331 733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87 684 172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2 942 362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1 742 463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1 040 648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699 097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900 335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89 703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166 678</w:t>
            </w:r>
          </w:p>
        </w:tc>
      </w:tr>
      <w:tr>
        <w:trPr>
          <w:trHeight w:val="49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122 230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97 601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96 601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792 726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462 503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462 503</w:t>
            </w:r>
          </w:p>
        </w:tc>
      </w:tr>
      <w:tr>
        <w:trPr>
          <w:trHeight w:val="72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318 016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304 320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6 639 076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6 051 879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4 090 818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1 781 897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28 396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45 204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587 197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570 558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13 573 654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132 251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125 052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8 470 841</w:t>
            </w:r>
          </w:p>
        </w:tc>
      </w:tr>
      <w:tr>
        <w:trPr>
          <w:trHeight w:val="30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66 768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648 759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23 422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336 117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301 081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86 726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36 718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3 056 183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2 979 743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162 715</w:t>
            </w:r>
          </w:p>
        </w:tc>
      </w:tr>
      <w:tr>
        <w:trPr>
          <w:trHeight w:val="73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16 813</w:t>
            </w:r>
          </w:p>
        </w:tc>
      </w:tr>
      <w:tr>
        <w:trPr>
          <w:trHeight w:val="45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120 157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635 639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651 048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651 048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4 214 785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3 882 035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332 750</w:t>
            </w:r>
          </w:p>
        </w:tc>
      </w:tr>
      <w:tr>
        <w:trPr>
          <w:trHeight w:val="30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16 647 923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15 695 127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84 950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216 048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75 928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124 540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20 675</w:t>
            </w:r>
          </w:p>
        </w:tc>
      </w:tr>
      <w:tr>
        <w:trPr>
          <w:trHeight w:val="72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2 406 656</w:t>
            </w:r>
          </w:p>
        </w:tc>
      </w:tr>
      <w:tr>
        <w:trPr>
          <w:trHeight w:val="75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622 359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22 004</w:t>
            </w:r>
          </w:p>
        </w:tc>
      </w:tr>
      <w:tr>
        <w:trPr>
          <w:trHeight w:val="5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521 674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31 083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175 451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100 257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117 700</w:t>
            </w:r>
          </w:p>
        </w:tc>
      </w:tr>
      <w:tr>
        <w:trPr>
          <w:trHeight w:val="73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357 000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765 486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1 595 172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119 867</w:t>
            </w:r>
          </w:p>
        </w:tc>
      </w:tr>
      <w:tr>
        <w:trPr>
          <w:trHeight w:val="72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7 208 210</w:t>
            </w:r>
          </w:p>
        </w:tc>
      </w:tr>
      <w:tr>
        <w:trPr>
          <w:trHeight w:val="46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191 497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777 412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952 796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943 388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1 710 789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1 228 854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89 865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174 129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125 179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257 746</w:t>
            </w:r>
          </w:p>
        </w:tc>
      </w:tr>
      <w:tr>
        <w:trPr>
          <w:trHeight w:val="49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49 226</w:t>
            </w:r>
          </w:p>
        </w:tc>
      </w:tr>
      <w:tr>
        <w:trPr>
          <w:trHeight w:val="5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258 538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78 974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55 105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117 158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361 807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323 603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16 356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65 136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65 136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35 890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8 504 439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3 697 495</w:t>
            </w:r>
          </w:p>
        </w:tc>
      </w:tr>
      <w:tr>
        <w:trPr>
          <w:trHeight w:val="70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3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2 783 725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213 770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4 806 148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1 601 226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574 230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2 552 596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49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4 423 290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121 761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1 277 007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194 867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348 475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344 870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11 129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280 264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581 568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125 543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454 681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27 530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50 332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50 332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194 643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153 649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1 866 962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42 708</w:t>
            </w:r>
          </w:p>
        </w:tc>
      </w:tr>
      <w:tr>
        <w:trPr>
          <w:trHeight w:val="46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1 713 377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74 215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303 487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119 409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137 973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2 927 966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2 927 966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газотранспортной системы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772 028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791 858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1 970 787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499 019</w:t>
            </w:r>
          </w:p>
        </w:tc>
      </w:tr>
      <w:tr>
        <w:trPr>
          <w:trHeight w:val="5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231 405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408 676</w:t>
            </w:r>
          </w:p>
        </w:tc>
      </w:tr>
      <w:tr>
        <w:trPr>
          <w:trHeight w:val="46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66 954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86 617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29 631</w:t>
            </w:r>
          </w:p>
        </w:tc>
      </w:tr>
      <w:tr>
        <w:trPr>
          <w:trHeight w:val="96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путем субсидирования производства приоритетных культур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41 850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368 482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364 590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606 995</w:t>
            </w:r>
          </w:p>
        </w:tc>
      </w:tr>
      <w:tr>
        <w:trPr>
          <w:trHeight w:val="72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606 995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1 976 526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1 647 990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63 758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5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1 581 942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328 536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24 737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303 421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4 692 566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4 692 566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1 073 213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346 608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264 201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518 292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2 430 723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5 723 734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981 239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15 368</w:t>
            </w:r>
          </w:p>
        </w:tc>
      </w:tr>
      <w:tr>
        <w:trPr>
          <w:trHeight w:val="96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965 871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116 279</w:t>
            </w:r>
          </w:p>
        </w:tc>
      </w:tr>
      <w:tr>
        <w:trPr>
          <w:trHeight w:val="96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116 279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446 231</w:t>
            </w:r>
          </w:p>
        </w:tc>
      </w:tr>
      <w:tr>
        <w:trPr>
          <w:trHeight w:val="72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446 231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60 557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45 895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1 492 934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411 771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959 600</w:t>
            </w:r>
          </w:p>
        </w:tc>
      </w:tr>
      <w:tr>
        <w:trPr>
          <w:trHeight w:val="75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121 563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1 324 927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56 182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1 028 698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41 706</w:t>
            </w:r>
          </w:p>
        </w:tc>
      </w:tr>
      <w:tr>
        <w:trPr>
          <w:trHeight w:val="49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города Жанаозен Мангистауской области на поддержку предпринимательства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90 300</w:t>
            </w:r>
          </w:p>
        </w:tc>
      </w:tr>
      <w:tr>
        <w:trPr>
          <w:trHeight w:val="72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1 156 476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506 476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145 092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44 887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99 611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15 157 161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15 157 161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10 079 859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4 728 220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349 082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4 187 100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4 339 888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46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5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602 388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602 388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602 388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152 788</w:t>
            </w:r>
          </w:p>
        </w:tc>
      </w:tr>
      <w:tr>
        <w:trPr>
          <w:trHeight w:val="5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1 555 539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1 555 539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1 555 539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455 531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455 531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780 008</w:t>
            </w:r>
          </w:p>
        </w:tc>
      </w:tr>
      <w:tr>
        <w:trPr>
          <w:trHeight w:val="5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-5 190 082</w:t>
            </w:r>
          </w:p>
        </w:tc>
      </w:tr>
      <w:tr>
        <w:trPr>
          <w:trHeight w:val="5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5 190 082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802 388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802 388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802 388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802 388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92 788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92 788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92 788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4 480 482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4 480 482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4 480 482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