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6ffe" w14:textId="a266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архитектурной, градостроительной и строительной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21 октября 2014 года № 264. Зарегистрировано Департаментом юстиции Мангистауской области 02 декабря 2014 года № 2540. Утратило силу постановлением акимата Мангистауской области от 28 октября 2015 года №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по определению адреса объектов недвижимости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архитектурно-планировочного задания»;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архитектуры и градостроительства Мангистауской области» (Жайлау Н.М.)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области                      С. Алдашев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«Управление архитектуры и градостроительства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Жайлау Н.М.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октября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2014 года № 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справки по определению адреса объектов недвижимости на территории Республики Казахстан» 1. Общие положения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справки по определению адреса объектов недвижимости на территории Республики Казахстан» (далее – государственная услуга) оказывается отделами архитектуры и градостроительства городов и районов Мангистауской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филиалы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вэб-портал «электронного правительства» www.e.gov.kz (далее -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одна из следующих справок: по уточнению, присвоению, упразднению адресов объекта недвижимости с указанием регистрационного кода адреса (далее - справка) по форме согласно приложению 1 к стандарту государственной услуги «Выдача справки по определению адреса объектов недвижимости на территории Республики Казахстан утвержденного постановлением Правительства Республики Казахстан от 13 марта 2014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237 </w:t>
      </w:r>
      <w:r>
        <w:rPr>
          <w:rFonts w:ascii="Times New Roman"/>
          <w:b w:val="false"/>
          <w:i w:val="false"/>
          <w:color w:val="000000"/>
          <w:sz w:val="28"/>
        </w:rPr>
        <w:t>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Для получения государственной услуги услугополучатель (либо его представитель по доверенности) предоставляет документы услугодателю,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входящей в состав процесса оказания государственой услуги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с последующей регистрацией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услугодателя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и соответствие достоверности документов с последующим подготовки справки: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архивных сведений об изменении адреса объекта недвижимости в информационной системе «Адресный регистр» - 2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присвоении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 - 6 (шесть)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справку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направляет в ЦОН справку – 30 (тридцать) минут.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справки по определению адреса объектов недвижимости на территории Республики Казахстан» (далее - Регламент).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ЦОНом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Для получения государственной услуги услугополучатель (либо его представитель по доверенности) предоставляет в ЦОН необходимые 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или паспорта гражданина Республики Казахстан, о зарегистрированных правах на недвижимое имущество, о государственной регистрации (перерегистрации) юридического лица, об акте сноса обьекта недвижимости, работник ЦОНа получает из соответствующих государственных информационных систем в форме электронных документов, удостоверенных электронной цифровой подписью (далее - ЭЦП)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сверяет подлинность оригиналов документов со сведениями, предоставленными из государственных информационных систем государственных органов,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После сдачи всех необходимых документов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целях оказания государственной услуги направляется запрос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предоставления услугополучателем неполного пакета документов, согласно перечню, предусмотренные в пункте 9 Стандарта, работник ЦОНа отказывает в приеме заявления и выдает расписку по форме согласно приложению 3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результата оказания государственной услуги осуществляется при личном обращении в ЦОН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Пошаговые действия и решения услугодателя, а также услугополучателя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 идентификационного номера (далее–БИН),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«электронного правительства» (далее – ШЭП) в автоматизированном рабочем месте региональный шлюз «электронного правительства»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пункте 9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 функционального взаимодействия информационных систем, задействованных в оказании государственной услуги, через Портал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ЦОНом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процессов оказания государственной услуги размещается на Портале,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8826500" cy="1010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80" w:id="11"/>
    <w:p>
      <w:pPr>
        <w:spacing w:after="0"/>
        <w:ind w:left="0"/>
        <w:jc w:val="both"/>
      </w:pPr>
      <w:r>
        <w:drawing>
          <wp:inline distT="0" distB="0" distL="0" distR="0">
            <wp:extent cx="89408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08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0325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8834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2014 года № 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архитектурно-планировочного задания» 1. Общие положения</w:t>
      </w:r>
    </w:p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архитектурно-планировочного задания» (далее - государственная услуга) оказывается отделами архитектуры и градостроительства городов и районов Мангистауской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филиалы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с архитектурно-планировочным заданием и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- справка) согласно приложению 1 стандарта государственной услуги «Выдача архитектурно-планировочного задания», утвержденного постановлением Правительства Республики Казахстан от 13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"/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Для получения государственной услуги услугополучатель (либо его представитель по доверенности) предоставляет документы услугодателю,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входящей в состав процесса оказания государственой услуги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услугополучателя с последующей регистрацией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услугодателя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и соответствие достоверности документов с последующим подготовки справки - 7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(нефте-газопровод и так далее)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 - 14 (четырнадцать)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проекта реконструкции (перепланировки, переоборудования) помещений (отдельных частей) существующих зданий не связанных с изменением несущих и ограждающих конструкций, инженерных систем и оборудования, осуществляемые в существующих границах земельного участка (территории, трассы) - 2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справку –15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справку услугополучателю – 15 (пятнадцать) минут.</w:t>
      </w:r>
    </w:p>
    <w:bookmarkEnd w:id="16"/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архитектурно-планировочного задания» (далее - Регламент)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ЦОНом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Для получения государственной услуги услугополучатель (либо его представитель по доверенности) предоставляет в ЦОН документы предусмотренные пунктом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или паспорта гражданина Республики Казахстан, о зарегистрированных правах на недвижимое имущество, о государственной регистрации (перерегистрации) юридического лица, об акте сноса обьекта недвижимости, работник ЦОНа получает из соответствующих государственных информационных систем в форме электронных документов, удостоверенных электронной цифровой подписью (далее - ЭЦП)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сверяет подлинность оригиналов документов со сведениями, предоставленными из государственных информационных систем государственных органов,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После сдачи всех необходимых документов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целях оказания государственной услуги ЦОН направляет запрос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результата оказания государственной услуги осуществляется при личном обращении в ЦОН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предоставления услугополучателем неполного пакета документов, согласно перечню, предусмотренному в пункте 10 Стандарта, работник ЦОНа отказывает в приеме заявления и выдает расписку по форме согласно приложению 3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ЦОНом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70900" cy="1021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3"/>
    <w:p>
      <w:pPr>
        <w:spacing w:after="0"/>
        <w:ind w:left="0"/>
        <w:jc w:val="both"/>
      </w:pPr>
      <w:r>
        <w:drawing>
          <wp:inline distT="0" distB="0" distL="0" distR="0">
            <wp:extent cx="61595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9756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2014 года № 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оборудования» 1. Общие положения</w:t>
      </w:r>
    </w:p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оборудования» (далее – государственная услуга) оказывается отделами архитектуры и градостроительства городов и районов Мангистауской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решение услугодателя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оборудования» (далее - решение).</w:t>
      </w:r>
    </w:p>
    <w:bookmarkEnd w:id="25"/>
    <w:bookmarkStart w:name="z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"/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заявление по форме согласно приложению 1 к Стандарту государственной услуги «Выдача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оборудования» (далее – Стандарт), утвержденного постановлением Правительства Республики Казахстан от 13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>, и принятие пакета документов,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(действия), входящей в состав процесса оказания государственой услуги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услугополучателя с последующей регистрацией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и передает ответственному исполнителю услугодателя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и соответствие достоверности документов с последующей подготовкой решения - 27 (двадцать семь)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ознакамливается с документами, подписывает решение - 1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решение услугополучателю - 1 (один) календарный день.</w:t>
      </w:r>
    </w:p>
    <w:bookmarkEnd w:id="27"/>
    <w:bookmarkStart w:name="z7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оборудования»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 –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реконструкцию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(перепланировку, переоборудование)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(отдельных частей) существующих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зданий, не связанных с изменением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несущих и ограждающих конструкций,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инженерных систем и оборудования»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8445500" cy="899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455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реконструкцию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(перепланировку, переоборудование)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(отдельных частей) существующих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зданий, не связанных с изменением несущих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ограждающих конструкций, инженерных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 и оборудования»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79" w:id="32"/>
    <w:p>
      <w:pPr>
        <w:spacing w:after="0"/>
        <w:ind w:left="0"/>
        <w:jc w:val="both"/>
      </w:pPr>
      <w:r>
        <w:drawing>
          <wp:inline distT="0" distB="0" distL="0" distR="0">
            <wp:extent cx="8216900" cy="835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867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