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9ebf" w14:textId="4aa9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городе Актау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06 января 2014 года № 1. Зарегистрировано Департаментом юстиции Мангистауской области 15 января 2014 года № 2342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на основании Правил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в 2014 году, виды и объемы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Перечень включаются предприятия и организации, подавшие в государственное учреждение «Актауский городской отдел занятости и социальных программ» (далее-Отдел) заявки на организацию общественных работ,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граждан привлеченных к общественной работе установить в размере не менее 1,5 минимальной заработной платы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участвующих в общественных работах, производить из средств местного бюджета согласно индивидуального трудового договора в зависимости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Организации за счет собственных средств вправе устанавливать безработным дополнительные надбавки за фактически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Отдела (Хайрлиева Г.Н.):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участие в общественных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Департаменте юстиции Мангистауской области обеспечить опубликование настоящего постановления акимата города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города Актау Мангистауской области от 26.05.2014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января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января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января 2014 года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 и объемы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Актау Мангистауской области от 26.05.2014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54"/>
        <w:gridCol w:w="1376"/>
        <w:gridCol w:w="1440"/>
        <w:gridCol w:w="2357"/>
        <w:gridCol w:w="3443"/>
        <w:gridCol w:w="1611"/>
        <w:gridCol w:w="1421"/>
      </w:tblGrid>
      <w:tr>
        <w:trPr>
          <w:trHeight w:val="21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конкретные условия общественных работ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( в размере 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ботной платы (тенге)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их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Актау Налогового департамента по Мангистауской области Налогового комитета Министерства финансов Республики Казахстан"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10 000 уведомлений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Актау"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Смотритель закреплен-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территории по охране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порядка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участковых пунктов полиции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 участковых пунктов полиции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ый бюджет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адаптации и интеграции оралманов Департамента внутренних дел Мангистауской области (город Актау)"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повесток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по Мангистауской области Комитета по контролю и социальной защите Министерства труда и социальной защиты населения Республики Казахстан"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Мангистауской области Министерства по чрезвычайным ситуациям Республики Казахстан"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"Мангистауский областной филиал Государственного центра по выплате пенсии"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2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территориальная инспекция лесного и охотничего хозяйства"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"Межрегиональная инспекция Агентства Республики Казахстан по защите конкуренции (антимонопольное агентство) по Атырауской и Мангистауской областям"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Агентства Республики Казахстан по делам государственной службы по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и развития языков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приют управления образования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"Партия "Нур Отан"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та, техническая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"Партия "Нур Отан"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Актау"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Умирзак"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 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 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внутренней политики"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физической культуры и спорта"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 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культуры и развития языков"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природоохранная прокуратура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"Военный суд Актауского гарнизона"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учреждение"Суд №2 города Актау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Мангистауского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межрайонный экономический суд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Актау"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административный суд города Актау"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сельского хозяйства и ветеринарии"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"Каспий жылу, су арнасы"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8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областное правление общественного объединения "Казахское общество слепых"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в заведении документов в компьютер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"Верю в тебя"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по уходу за детьми с ограниченными возможностями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6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труда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межрайонный уголовный суд Мангистауской области"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пассажирского транспорта и автомобильных дорог"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строительства"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4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областная прокуратура"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аварийно-спасательных работ" Департамента по чрезвычайным ситуациям Мангистауской области Министерства по чрезвычайным ситуациям Республики Казахстан"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3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вопросам молодежной политики Мангистауской области"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23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"Водно-спасатель-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служба департамента по Чрезвычайным ситуациям Мангистауской области"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5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"Рада - Актау"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работа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