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2744" w14:textId="28a2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городских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06 июня 2014 года № 824. Зарегистрировано Департаментом юстиции Мангистауской области 30 июня 2014 года № 2463. Утратило силу постановлением акимата города Актау Мангистауской области от 02 марта 2016 года № 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Актау Мангистауской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марта 2011 года,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норматив отчисления части чистого дохода городских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Уполномоченным органам городских коммунальных государственных предприятий представлять в срок до 1 мая года, предшествующего планируемому, в государственное учреждение "Актауский городской отдел финансов" прогнозные суммы части чистого дохода, подлежащие перечислению в местный бюджет на предстоящий трехлетний период, а также размер чистого дохода, перечисленного коммунальными государственными предприятиями в местный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"Актауский городской отдел финансов" (Ильясова Н.Т.) обеспечить государственную регистрацию настоящего постановления в департаменте юстиции по Мангистауской области, его официальное опубликование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824 от 06 маусым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городских государственных предприятий  Норматив отчисления части чистого дохода городских коммунальных предприятий в местный бюджет определяется следующим образом: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7"/>
        <w:gridCol w:w="6813"/>
      </w:tblGrid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тенге + 10 процентов с суммы превышающей чистый доход в размере 3000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 превышающей чистый доход в размере 1 000 000 000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жилищно-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жилищной инспекции"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Амангельдиев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июня 2014 год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Кубашев Ж.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июня 2014 год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Курманбаева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