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bedc" w14:textId="259b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2013 года № 16/152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сентября 2014 года № 24/218. Зарегистрировано Департаментом юстиции Мангистауской области 25 сентября 2014 года № 2497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за № 2494 от 12 сентября 2014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12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16/152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№ 2327, опубликовано в газете «Огни Мангистау» от 31 декабря 2013 года № 208-209)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20 168 613,4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14 604 878,4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204 122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683 383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4 676 230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20 713 466,1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4 290 500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–67 000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4 902 352,7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4 902 352,7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1 364 852,7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доходов, облагаемых у источника выплаты – 23,2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23,3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восьмой, десятый, четырнадцатый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«6 653 тысяч тенге – на оснащение оборудованием кабинетов химии, физики и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12 373 тысяч тенге – на обеспечение деятельности Центра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39 853 тысяч тенге – на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271 016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опубликование настоящего решения в информационно-правовой системе «Әділет».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М. Саугабаев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                  М. Молдагулов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сентября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2014 года № 24/218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677"/>
        <w:gridCol w:w="257"/>
        <w:gridCol w:w="6286"/>
        <w:gridCol w:w="366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20 168 613,4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14 604 878,4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5 147 734,4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5 147 734,4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4 986 956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4 986 956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3 557 415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2 411 774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280 617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864 983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511 253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220 923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401 520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401 520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204 122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160 800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683 383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544 383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528 383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4 676 230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4 676 230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4 676 230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8"/>
        <w:gridCol w:w="878"/>
        <w:gridCol w:w="6742"/>
        <w:gridCol w:w="36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20 713 466,1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173 430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94 225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28 947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58 533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9 099 801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8 798 861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4 529 884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130 790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294 766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1 647 705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669 121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1 435 537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282 855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282 855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856 358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844 044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88 319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437 041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49 272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</w:t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10 595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6 384 219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4 651 696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400 399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2 975 588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1 239 605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1 704 286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157 196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341 843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164 286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864 030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884 754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718 098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203 897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453 883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117 173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1 097 364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1 097 364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926 903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170 461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31 658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112 067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778 187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778 187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311 278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1 061 646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уполомоченных организаций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-4 902 352,7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4 902 352,7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1 364 852,7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