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f05b6" w14:textId="94f05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норматива отчисления части чистого дохода коммунальных государственных предприятий города Жанаозен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от 11 марта 2014 года № 105. Зарегистрировано Департаментом юстиции Мангистауской области 17 апреля 2014 года № 2401. Утратило силу постановлением акимата города Жанаозен Мангистауской области от 26 февраля 2016 года № 142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города Жанаозен Мангистауской области от 26.02.2016 № 142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"О государственном имуществе" и Постановления акимата Мангистауской области </w:t>
      </w:r>
      <w:r>
        <w:rPr>
          <w:rFonts w:ascii="Times New Roman"/>
          <w:b w:val="false"/>
          <w:i w:val="false"/>
          <w:color w:val="000000"/>
          <w:sz w:val="28"/>
        </w:rPr>
        <w:t>№ 382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26 декабря 2013 года "Об утверждении норматива отчисления части чистого дохода областных коммунальных государственных предприятий",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прилагаемый норматив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отчисления части чистого дохода коммунальных государственных предприятий города Жанаозен.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Органам управления коммунальных государственных предприятий представлять в срок до 1 мая предшествующего планируемому года, в уполномоченный орган по управлению коммунальным имуществом прогнозные суммы части чистого дохода, подлежащие перечислению в местный бюджет на предстоящий трехлетний период, а также размер чистого дохода, перечисленного коммунальным государственным предприятием в местный бюджет в отчетном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"Жанаозенский городской отдел финансов" (Р.Джантлеуова) обеспечить государственную регистрацию данного постановления в департаменте юстиции, его официальное опубликование в средствах массовой информации и размещения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данного постановления возложить на заместителя акима города Т. Кошмаганбетову.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Pуководитель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"Жанаозенский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городской отдел образования"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Г. Азан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марта 2014 г.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"Жанаозенский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городской отдел физической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культуры и спорта"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Б. Изджанов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марта 2014 г.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"Жанаозенский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отдел культуры и развития языков"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Д.Утебаева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марта 2014 г.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Вр.И.О.Руководителя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"Жанаозенский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отдел 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жилищной инспекции"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Н.Клышмаганбетов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марта 2014 г.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"Жанаозенский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отдел сельского хозяйства и ветеринарии"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А.Тураков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марта 2014 г.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"Жанаозенский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отдел внутренней политики"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Т.Жакешова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марта 2014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коммунальных государственных предприятий города Жанаозен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1"/>
        <w:gridCol w:w="6799"/>
      </w:tblGrid>
      <w:tr>
        <w:trPr>
          <w:trHeight w:val="30" w:hRule="atLeast"/>
        </w:trPr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1 тенге до 500 000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процента с суммы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500 001 до 1 000 000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процентов с суммы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1 000 001 до 2 000 000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процентов с суммы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2 000001 тенге до 3 000 000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процентов с суммы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3 000 001 тенге до 10 000 000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 тенге + 12 процентов с суммы, превышающей чистый доход в размере 3 000 000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10 000 001 тенге до 50 000 000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1 140 000 тенге + 15 процентов с суммы, превышающей чистый доход в размере 10 000 000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50 000 001 тенге до 250 000 000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7 140 000 тенге + 20 процентов с суммы, превышающей чистый доход в размере 50 000 000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250 000 001 тенге до 500 000 000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47 140 000 тенге + 25 процентов с суммы, превышающей чистый доход в размере 250 000 000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