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031c4" w14:textId="16031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решения акима района от 26 апреля 2011 года № 3 "Об образовании избирательных участков" и от 21 февраля 2014 года № 1 "О некоторых вопросах избирательных участков"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акимата Мангистауской области от 23 апреля 2014 года № 4. Зарегистрировано Департаментом юстиции Мангистауской области 26 мая 2014 года № 2433. Утратило силу решением акима Бейнеуского района Мангистауской области от 15 мая 2017 года №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акима Бейнеуского района Мангистауской области от 15.05. 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Законами Республики Казахстан от 24 марта 1998 года </w:t>
      </w:r>
      <w:r>
        <w:rPr>
          <w:rFonts w:ascii="Times New Roman"/>
          <w:b w:val="false"/>
          <w:i w:val="false"/>
          <w:color w:val="000000"/>
          <w:sz w:val="28"/>
        </w:rPr>
        <w:t>"О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 согласованию с районной избирательной комиссией,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Внести в некоторые решения акима района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26 апреля 2011 года №3 "Об образовании избирательных участков" (зарегистрировано в реестре государственной регистрации нормативных правовых актов под номером 11-3-119, дата первого официального опубликования 19 мая 2011 года, источник официального опубликования газета "Рауан"):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часть, касающуюся избирательного участка №88, изложить в следующей новой редакции: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"Избирательный участок </w:t>
      </w:r>
      <w:r>
        <w:rPr>
          <w:rFonts w:ascii="Times New Roman"/>
          <w:b/>
          <w:i w:val="false"/>
          <w:color w:val="000000"/>
        </w:rPr>
        <w:t>№88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Центр: здание коммунального государственного учреждения "Бейнеу аудандық әкімдігінің "Есет мектеп – балабақша кешені".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Граница: дома села Есет, крестьянские хозяйства и фермерские хозяйства, расположенные в Есетском сельском округе.";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часть, касающуюся избирательного участка №90, изложить в следующей новой редакции: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"Избирательный участок </w:t>
      </w:r>
      <w:r>
        <w:rPr>
          <w:rFonts w:ascii="Times New Roman"/>
          <w:b/>
          <w:i w:val="false"/>
          <w:color w:val="000000"/>
        </w:rPr>
        <w:t>№90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Центр: здание государственного учреждения "Бейнеу мектеп – интернаты" акимата Бейнеуского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Граница: дома села Сарга, крестьянские хозяйства и фермерские хозяйства, расположенные в Саргинском сельском округе.";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часть, касающуюся избирательного участка №91, изложить в следующей новой редакции: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"Избирательный участок </w:t>
      </w:r>
      <w:r>
        <w:rPr>
          <w:rFonts w:ascii="Times New Roman"/>
          <w:b/>
          <w:i w:val="false"/>
          <w:color w:val="000000"/>
        </w:rPr>
        <w:t>№91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Центр: здание коммунального государственного учреждения "Бейнеу аудандық әкімдігінің "Тұрыш мектеп – балабақша кешені".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Граница: дома села Турыш, крестьянские хозяйства и фермерские хозяйства, расположенные в Турышском сельском округе.";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часть, касающуюся избирательного участка №92, изложить в следующей новой редакции: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"Избирательный участок </w:t>
      </w:r>
      <w:r>
        <w:rPr>
          <w:rFonts w:ascii="Times New Roman"/>
          <w:b/>
          <w:i w:val="false"/>
          <w:color w:val="000000"/>
        </w:rPr>
        <w:t>№92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Центр: здание коммунального государственного учреждения "Бейнеу аудандық әкімдігінің "Сыңғырлау мектеп – балабақша кешені".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Граница: дома села Сынгырлау, крестьянские хозяйства и фермерские хозяйства, расположенные в Сынгырлауском сельском округе.";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часть, касающуюся избирательного участка №93, изложить в следующей новой редакции: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"Избирательный участок </w:t>
      </w:r>
      <w:r>
        <w:rPr>
          <w:rFonts w:ascii="Times New Roman"/>
          <w:b/>
          <w:i w:val="false"/>
          <w:color w:val="000000"/>
        </w:rPr>
        <w:t>№93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Центр: здание коммунального государственного учреждения "Бейнеу аудандық әкімдігінің "Сам мектеп – балабақша кешені".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Граница: дома села Сам, крестьянские хозяйства и фермерские хозяйства, расположенные в Самском сельском округе.";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часть, касающуюся избирательного участка №94, изложить в следующей новой редакции: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"Избирательный участок </w:t>
      </w:r>
      <w:r>
        <w:rPr>
          <w:rFonts w:ascii="Times New Roman"/>
          <w:b/>
          <w:i w:val="false"/>
          <w:color w:val="000000"/>
        </w:rPr>
        <w:t>№94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Центр: здание коммунального государственного учреждения "Бейнеу аудандық әкімдігінің "Ә.Махутов атындағы мектеп–балабақша кешені".         Граница: дома села Толеп, крестьянские хозяйства и фермерские хозяйства, расположенные в Толепском сельском округе.";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часть, касающуюся избирательного участка №95, изложить в следующей новой редакции: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"Избирательный участок </w:t>
      </w:r>
      <w:r>
        <w:rPr>
          <w:rFonts w:ascii="Times New Roman"/>
          <w:b/>
          <w:i w:val="false"/>
          <w:color w:val="000000"/>
        </w:rPr>
        <w:t>№95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Центр: здание коммунального государственного учреждения "Бейнеу аудандық әкімдігінің "Ноғайты мектеп – балабақша кешені".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Граница: дома села Ногайты, крестьянские хозяйства и фермерские хозяйства, расположенные в Ногайтинском сельском округе.";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февраля 2014 года №1 "О некоторых вопросах избирательных участков" (зарегистрировано в реестре государственной регистрации нормативных правовых актов под номером 2362, дата первого официального опубликования 7 марта 2014 года, источник официального опубликования газета "Рауан"):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Государственному учреждению "Аппарат акима Бейнеуского района" (У.Амирханова) обеспечить государственную регистрацию настоящего решения в органах юстиции, его официального опубликования в средствах массовой информации и размещения в информационно – 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Контроль за исполнением настоящего решения возложить на заместителя акима района К.Машырыкова.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Настоящее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Б.Азирханов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Бейнеуской районной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Аймагамбет Куланда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 апрель 2014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от 23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от 21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Избирательный участок </w:t>
      </w:r>
      <w:r>
        <w:rPr>
          <w:rFonts w:ascii="Times New Roman"/>
          <w:b w:val="false"/>
          <w:i w:val="false"/>
          <w:color w:val="000000"/>
          <w:sz w:val="28"/>
        </w:rPr>
        <w:t>№190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Центр: здание государственного учреждения "Сам орта мектебі".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Граница: дома №1-127 на улице Амантурлы, дома №1-127 на улице Асау батыра, дома №1-57 на улице Калнияз акына, дома №1-114 на улице К.Токсанбайлуы, дома №1-117 на улице Балуанияза в селе Бейнеу.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