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21c1" w14:textId="4662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2013 года № 15/164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11 марта 2014 года № 16/173. Зарегистрировано Департаментом юстиции Мангистауской области 28 марта 2014 года № 2376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февраля 2014 года № 15/224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за № 2366 от 07 марта 2014 года)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2013 года № 15/164 «О районном бюджете на 2014-2016 годы» (зарегистрировано в Реестре государственной регистрации нормативных правовых актов за № 2341 от 20 января 2014 года, опубликовано в информационно-правовой системе «Әділет» от 28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2014-2016 годы согласно приложениям,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8 261 837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6 992 815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1 244 833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8 265 128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16 775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30 291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«12120» заменить цифрами «7903»;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Абдирахман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16/173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326"/>
        <w:gridCol w:w="1241"/>
        <w:gridCol w:w="5729"/>
        <w:gridCol w:w="3338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ласc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8 261 837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6 992 815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6 468 296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6 266 908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165 319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3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1 244 833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1 244 833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1 244 833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8 265 128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226 351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69 855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112 411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24 797</w:t>
            </w:r>
          </w:p>
        </w:tc>
      </w:tr>
      <w:tr>
        <w:trPr>
          <w:trHeight w:val="10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22 174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3 213 168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477 665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132 695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1 715 285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1 517 501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80 505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1 020 218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1 020 218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223 929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223 929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52 150</w:t>
            </w:r>
          </w:p>
        </w:tc>
      </w:tr>
      <w:tr>
        <w:trPr>
          <w:trHeight w:val="10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5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10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1 198 421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106 855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157 117</w:t>
            </w:r>
          </w:p>
        </w:tc>
      </w:tr>
      <w:tr>
        <w:trPr>
          <w:trHeight w:val="5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26 939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934 449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346 573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162 228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425 648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360 326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83 992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62 546</w:t>
            </w:r>
          </w:p>
        </w:tc>
      </w:tr>
      <w:tr>
        <w:trPr>
          <w:trHeight w:val="5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123 522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54 206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76 194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5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10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426 302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426 302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368 042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128 334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7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2 387 316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2 386 928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74 899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3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-105 190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91 674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5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16 775</w:t>
            </w:r>
          </w:p>
        </w:tc>
      </w:tr>
      <w:tr>
        <w:trPr>
          <w:trHeight w:val="5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16/173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975"/>
        <w:gridCol w:w="1226"/>
        <w:gridCol w:w="9424"/>
      </w:tblGrid>
      <w:tr>
        <w:trPr>
          <w:trHeight w:val="48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