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a8154" w14:textId="b2a8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Мангистауского районного акимата Мангистауской области от 04 февраля 2014 года № 21. Зарегистрировано Департаментом юстиции Мангистауской области 14 февраля 2014 года № 2359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 № 148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 января 2001 года № 149  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предприятий и учреждений, в которых будут проводиться оплачиваемые общественные работы на 2014 год, виды общественных работ, объем, размер оплаты труда участников и источник их финансирования (далее - перечень)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Мангистауского района» (Каимова С.).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заключить с работодателями договоры на выполнение общественных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осуществить направление безработных граждан на общественные работы в соответствии с утвержденным перечнем;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государственную регистрацию постановления в департаменте юстиции Мангистауской области, официальное опубликование в средствах массовой информаций и информационно-правовой системе «Әділет».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заместителя акима района Махмутову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 Ж. Айтуаров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занятости и социальных программ»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Каимова Санимкуль Нахиповна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февраля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Ұзақбай Әсемгүл Жылқыбекқызы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04 февраля 2014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Мангистауского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 февраля 2014 г № 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 и учреждений, в которых будут проводиться общественные работы на 2014 год, виды общественных работ, объем, размер оплаты труда участников и источник их 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Мангистауского  районного акимата Мангистауской области от 20.10.2014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3192"/>
        <w:gridCol w:w="1636"/>
        <w:gridCol w:w="2127"/>
        <w:gridCol w:w="5565"/>
        <w:gridCol w:w="2275"/>
        <w:gridCol w:w="2521"/>
        <w:gridCol w:w="1932"/>
      </w:tblGrid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п/с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предприятий и учреждений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чество направ-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ляемых безра-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ботных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общес-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твенных работ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выполняемых работ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работ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заработной платы на одного человека (в размере минимальной заработной платы) тенге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финансирования
</w:t>
            </w:r>
          </w:p>
        </w:tc>
      </w:tr>
      <w:tr>
        <w:trPr>
          <w:trHeight w:val="675" w:hRule="atLeast"/>
        </w:trPr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Тущыкудык»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документации в месяц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 12-и месяцев</w:t>
            </w:r>
          </w:p>
        </w:tc>
        <w:tc>
          <w:tcPr>
            <w:tcW w:w="2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села более 5000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Жынгылды»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документации в месяц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 12-и месяцев</w:t>
            </w:r>
          </w:p>
        </w:tc>
        <w:tc>
          <w:tcPr>
            <w:tcW w:w="2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села более 5000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Отес»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документации в месяц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 12-и месяцев</w:t>
            </w:r>
          </w:p>
        </w:tc>
        <w:tc>
          <w:tcPr>
            <w:tcW w:w="2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села более 5000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Акшымырау»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документации в месяц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 12-и месяцев</w:t>
            </w:r>
          </w:p>
        </w:tc>
        <w:tc>
          <w:tcPr>
            <w:tcW w:w="2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села более 5000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Онды»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документации в месяц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 12-и месяцев</w:t>
            </w:r>
          </w:p>
        </w:tc>
        <w:tc>
          <w:tcPr>
            <w:tcW w:w="2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села более 5000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Кызан»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документации в месяц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 12-и месяцев</w:t>
            </w:r>
          </w:p>
        </w:tc>
        <w:tc>
          <w:tcPr>
            <w:tcW w:w="2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села более 5000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Отпан»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документации в месяц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 12-и месяцев</w:t>
            </w:r>
          </w:p>
        </w:tc>
        <w:tc>
          <w:tcPr>
            <w:tcW w:w="2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села более 5000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Актобе»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документации в месяц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 12-и месяцев</w:t>
            </w:r>
          </w:p>
        </w:tc>
        <w:tc>
          <w:tcPr>
            <w:tcW w:w="2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села более 5000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Шебир»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документации в месяц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 12-и месяцев</w:t>
            </w:r>
          </w:p>
        </w:tc>
        <w:tc>
          <w:tcPr>
            <w:tcW w:w="2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села более 5000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Шайыр»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документации в месяц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 12-и месяцев</w:t>
            </w:r>
          </w:p>
        </w:tc>
        <w:tc>
          <w:tcPr>
            <w:tcW w:w="2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села более 5000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Жармыш»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документации в месяц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 12-и месяцев</w:t>
            </w:r>
          </w:p>
        </w:tc>
        <w:tc>
          <w:tcPr>
            <w:tcW w:w="2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села более 5000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Мангистауского района»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свыше 45 документов в месяц, сдача документов в архив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 12-и месяцев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0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Шетпе»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свыше 100 социальных карт в месяц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 12-и месяцев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«Мангистауский районный отдел жилищно-коммунального хозяйства пассажирского транспорта и автомобильных дорог»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15 срочной документации в месяц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 12-и месяцев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2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«Мангистауский районный суд»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документации в месяц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 12-и месяцев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«Мангистауский районный отдел архитектуры, градостроительства и строительства»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свыше 15 документов в месяц, сдача документов в архив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 12-и месяцев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районный филиал Республиканского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казенного предприятия «Центр по недвижимости по Мангистауской области» комитета регистрационной службы и оказания правовой помощи Министерства юстиций Республики Казахстан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15 срочной документации в месяц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 12-и месяцев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2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 «Налоговое управление по Мангистаускому району»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150 срочной документации в месяц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 12-и месяцев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филиал Республиканское государственное предприятие на праве хозяйственного ведения «Научно-производственный центр земельного кадастра» комитета по управлению земельными ресурсами Министерства регионального развития Республики Казахстан Мангистауское районное отделение Мангистауского филиала «Научно-производственный центр земельного кадастра»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15 срочной документации в месяц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 12-и месяцев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 «Департамента юстиции Мангистауской области управление юстиции Мангистауского района»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свыше 75 документов в месяц, сдача документов в архив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 12-и месяцев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 «Мангистауский районный отдел занятости и социальных программ»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свыше 60 документов в месяц, сдача документов в архив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 12-и месяцев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экономики и финансов Мангистауского района»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свыше 30 документов в месяц, сдача документов в архив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 12-и месяцев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«Государственный центр по выплате пенсий Министерства труда и социальной защиты населения Республики Казахстан» Мангистауский областной филиал Мангистауское районное отделения Республиканского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казенного предприятия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свыше 30 документов в месяц, сдача документов в архив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 12-и месяцев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Гоударственное учреждение «Республика Казахстан Мангистауская область отдел внутренних дел Мангистауского района»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свыше 30 документов в месяц, сдача документов в архив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 12-и месяцев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«Мангистауский территориальный отдел департамента по исполнению судебных актов Мангистауской области комитета по исполнению судебных актов министерства юстиций Республики Казахстан»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свыше 30 документов в месяц, сдача документов в архив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 12-и месяцев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 «Центр занятости Мангистауского района Мангистауской области »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свыше 30 документов в месяц, сдача документов в архив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 12-и месяцев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районный филиал Мангистауской области общественного объединения «Партия Нур Отан»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15 срочной документации в месяц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 12-и месяцев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 «Мангистауская районная прокуратура »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свыше 30 документов в месяц, сдача документов в архив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 12-и месяцев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«Мангистауский государственный районный архив»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свыше 30 документов в месяц, сдача документов в архив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 12-и месяцев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 на праве хозяйственного ведения Мангистауский филиал «Мангистауского областного центра санитарно-эпидемиологической экспертизы»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свыше 30 документов в месяц, сдача документов в архив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 12-и месяцев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«Мангистауская районная территориальная инспекция комитета ветеринарного контроля и надзора Министерства сельского хозяйства Республики Казахстан»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свыше 30 документов в месяц, сдача документов в архив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 12-и месяцев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свыше 30 документов в месяц, сдача документов в архив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 12-и месяцев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«Мангистауское районное управление Народного банка Казахстана»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свыше 30 документов в месяц, сдача документов в архив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 12-и месяцев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