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8cf49" w14:textId="0e8cf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Мангистауского районного 
маслихата от 12 декабря 2013 года № 14/114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Мангистауского района Мангистауской области от 11 марта 2014 года № 15/125. Зарегистрировано Департаментом юстиции Мангистауской области 28 марта 2014 года № 2377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областного маслихата от 27 февраля 2014 года № 15/224 «О внесении изменений в решение областного маслихата от 10 декабря 2013 года № 13/188 «Об областном бюджете на 2014-2016 годы» (зарегистрировано в Реестре государственной регистрации нормативных правовых актов от 7 марта 2014 года за № 2366),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районного маслихата от 12 декабря 2013 года № 14/114 «О районном бюджете на 2014-2016 годы» (зарегистрировано в Реестре государственной регистрации нормативных правовых актов от 10 января 2014 года за № 2335, опубликовано в информационно-правовой системе «Әділет» от 17 января 2014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районный бюджет на 2014-2016 годы согласно приложению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5 878 199,4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- 4 389 632,4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7 719,0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11 211,0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1 469 637,0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5 915 506,7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47 305,0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55 560,0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8 255,0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84 612,3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84 612,3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- 55 560,0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- 8 255,0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остатков бюджетных средств – 37 307,3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«24,7» заменить цифрами «70,9;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«24,7» заменить цифрами «71»;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«4-1. Учесть, что в районном бюджете на 2014 год предусмотрены в следующем объеме целевые трансферты на развитие из областного бюджета: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139 635 тысяч тенге – на строительство сельского клуба село Шебир на 200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400 000 тысяч тенге – на реконструкцию автодороги «Шетпе-Кызан» участок 21-47 километр.».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Опубликование настоящего решения на интернет-ресурсе и контроль за исполнением возложить на заместителя акима Мангистауского района (А.Сарбалаев).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вводится в действие с 1 января 2014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Т. Абдулаева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Т. Кыланов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Шабикова Рима Нерражимовна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«Мангистауский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марта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2014 года № 15/125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794"/>
        <w:gridCol w:w="941"/>
        <w:gridCol w:w="6617"/>
        <w:gridCol w:w="3285"/>
      </w:tblGrid>
      <w:tr>
        <w:trPr>
          <w:trHeight w:val="3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Пдк.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8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5 878 199,4</w:t>
            </w:r>
          </w:p>
        </w:tc>
      </w:tr>
      <w:tr>
        <w:trPr>
          <w:trHeight w:val="30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4 389 632,4</w:t>
            </w:r>
          </w:p>
        </w:tc>
      </w:tr>
      <w:tr>
        <w:trPr>
          <w:trHeight w:val="28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221 283,2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221 283,2</w:t>
            </w:r>
          </w:p>
        </w:tc>
      </w:tr>
      <w:tr>
        <w:trPr>
          <w:trHeight w:val="30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159 011,2</w:t>
            </w:r>
          </w:p>
        </w:tc>
      </w:tr>
      <w:tr>
        <w:trPr>
          <w:trHeight w:val="28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159 011,2</w:t>
            </w:r>
          </w:p>
        </w:tc>
      </w:tr>
      <w:tr>
        <w:trPr>
          <w:trHeight w:val="27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3 966 308,0</w:t>
            </w:r>
          </w:p>
        </w:tc>
      </w:tr>
      <w:tr>
        <w:trPr>
          <w:trHeight w:val="28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3 912 708,0</w:t>
            </w:r>
          </w:p>
        </w:tc>
      </w:tr>
      <w:tr>
        <w:trPr>
          <w:trHeight w:val="27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16 123,0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36 942,0</w:t>
            </w:r>
          </w:p>
        </w:tc>
      </w:tr>
      <w:tr>
        <w:trPr>
          <w:trHeight w:val="28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0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38 670,0</w:t>
            </w:r>
          </w:p>
        </w:tc>
      </w:tr>
      <w:tr>
        <w:trPr>
          <w:trHeight w:val="28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30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27 667,0</w:t>
            </w:r>
          </w:p>
        </w:tc>
      </w:tr>
      <w:tr>
        <w:trPr>
          <w:trHeight w:val="60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7 834,0</w:t>
            </w:r>
          </w:p>
        </w:tc>
      </w:tr>
      <w:tr>
        <w:trPr>
          <w:trHeight w:val="30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4 360,0</w:t>
            </w:r>
          </w:p>
        </w:tc>
      </w:tr>
      <w:tr>
        <w:trPr>
          <w:trHeight w:val="30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4 360,0</w:t>
            </w:r>
          </w:p>
        </w:tc>
      </w:tr>
      <w:tr>
        <w:trPr>
          <w:trHeight w:val="27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7 719,0</w:t>
            </w:r>
          </w:p>
        </w:tc>
      </w:tr>
      <w:tr>
        <w:trPr>
          <w:trHeight w:val="27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5 118,0</w:t>
            </w:r>
          </w:p>
        </w:tc>
      </w:tr>
      <w:tr>
        <w:trPr>
          <w:trHeight w:val="30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2 582,0</w:t>
            </w:r>
          </w:p>
        </w:tc>
      </w:tr>
      <w:tr>
        <w:trPr>
          <w:trHeight w:val="57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2 520,0</w:t>
            </w:r>
          </w:p>
        </w:tc>
      </w:tr>
      <w:tr>
        <w:trPr>
          <w:trHeight w:val="3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6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2 575,0</w:t>
            </w:r>
          </w:p>
        </w:tc>
      </w:tr>
      <w:tr>
        <w:trPr>
          <w:trHeight w:val="69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2 575,0</w:t>
            </w:r>
          </w:p>
        </w:tc>
      </w:tr>
      <w:tr>
        <w:trPr>
          <w:trHeight w:val="9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96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30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11 211,0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11 211,0</w:t>
            </w:r>
          </w:p>
        </w:tc>
      </w:tr>
      <w:tr>
        <w:trPr>
          <w:trHeight w:val="30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11 211,0</w:t>
            </w:r>
          </w:p>
        </w:tc>
      </w:tr>
      <w:tr>
        <w:trPr>
          <w:trHeight w:val="3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1 469 637,0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1 469 637,0</w:t>
            </w:r>
          </w:p>
        </w:tc>
      </w:tr>
      <w:tr>
        <w:trPr>
          <w:trHeight w:val="30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1 469 637,0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25"/>
        <w:gridCol w:w="995"/>
        <w:gridCol w:w="6610"/>
        <w:gridCol w:w="3324"/>
      </w:tblGrid>
      <w:tr>
        <w:trPr>
          <w:trHeight w:val="2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5 915 506,7</w:t>
            </w:r>
          </w:p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337 454,0</w:t>
            </w:r>
          </w:p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18 678,0</w:t>
            </w:r>
          </w:p>
        </w:tc>
      </w:tr>
      <w:tr>
        <w:trPr>
          <w:trHeight w:val="5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18 678,0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71 474,0</w:t>
            </w:r>
          </w:p>
        </w:tc>
      </w:tr>
      <w:tr>
        <w:trPr>
          <w:trHeight w:val="5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69 474,0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196 484,0</w:t>
            </w:r>
          </w:p>
        </w:tc>
      </w:tr>
      <w:tr>
        <w:trPr>
          <w:trHeight w:val="6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195 624,0</w:t>
            </w:r>
          </w:p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50 818,0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124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25 818,0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10 115,0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10 115,0</w:t>
            </w:r>
          </w:p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10 115,0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2 699 929,0</w:t>
            </w:r>
          </w:p>
        </w:tc>
      </w:tr>
      <w:tr>
        <w:trPr>
          <w:trHeight w:val="5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378 603,0</w:t>
            </w:r>
          </w:p>
        </w:tc>
      </w:tr>
      <w:tr>
        <w:trPr>
          <w:trHeight w:val="6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167 691,0</w:t>
            </w:r>
          </w:p>
        </w:tc>
      </w:tr>
      <w:tr>
        <w:trPr>
          <w:trHeight w:val="6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210 912,0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1 989 628,0</w:t>
            </w:r>
          </w:p>
        </w:tc>
      </w:tr>
      <w:tr>
        <w:trPr>
          <w:trHeight w:val="6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24 086,0</w:t>
            </w:r>
          </w:p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1 753 906,0</w:t>
            </w:r>
          </w:p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44 844,0</w:t>
            </w:r>
          </w:p>
        </w:tc>
      </w:tr>
      <w:tr>
        <w:trPr>
          <w:trHeight w:val="6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15 359,0</w:t>
            </w:r>
          </w:p>
        </w:tc>
      </w:tr>
      <w:tr>
        <w:trPr>
          <w:trHeight w:val="9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29 425,0</w:t>
            </w:r>
          </w:p>
        </w:tc>
      </w:tr>
      <w:tr>
        <w:trPr>
          <w:trHeight w:val="5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1 326,0</w:t>
            </w:r>
          </w:p>
        </w:tc>
      </w:tr>
      <w:tr>
        <w:trPr>
          <w:trHeight w:val="8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5 351,0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15 660,0</w:t>
            </w:r>
          </w:p>
        </w:tc>
      </w:tr>
      <w:tr>
        <w:trPr>
          <w:trHeight w:val="5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97 671,0</w:t>
            </w:r>
          </w:p>
        </w:tc>
      </w:tr>
      <w:tr>
        <w:trPr>
          <w:trHeight w:val="5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331 698,0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331 698,0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266 826,0</w:t>
            </w:r>
          </w:p>
        </w:tc>
      </w:tr>
      <w:tr>
        <w:trPr>
          <w:trHeight w:val="6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5 085,0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5 085,0</w:t>
            </w:r>
          </w:p>
        </w:tc>
      </w:tr>
      <w:tr>
        <w:trPr>
          <w:trHeight w:val="5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261 741,0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33 251,0</w:t>
            </w:r>
          </w:p>
        </w:tc>
      </w:tr>
      <w:tr>
        <w:trPr>
          <w:trHeight w:val="11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28 380,0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5 230,0</w:t>
            </w:r>
          </w:p>
        </w:tc>
      </w:tr>
      <w:tr>
        <w:trPr>
          <w:trHeight w:val="2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29 110,0</w:t>
            </w:r>
          </w:p>
        </w:tc>
      </w:tr>
      <w:tr>
        <w:trPr>
          <w:trHeight w:val="5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131 088,0</w:t>
            </w:r>
          </w:p>
        </w:tc>
      </w:tr>
      <w:tr>
        <w:trPr>
          <w:trHeight w:val="5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3 826,0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2 425,0</w:t>
            </w:r>
          </w:p>
        </w:tc>
      </w:tr>
      <w:tr>
        <w:trPr>
          <w:trHeight w:val="11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3 255,0</w:t>
            </w:r>
          </w:p>
        </w:tc>
      </w:tr>
      <w:tr>
        <w:trPr>
          <w:trHeight w:val="8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20 997,0</w:t>
            </w:r>
          </w:p>
        </w:tc>
      </w:tr>
      <w:tr>
        <w:trPr>
          <w:trHeight w:val="5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980 850,0</w:t>
            </w:r>
          </w:p>
        </w:tc>
      </w:tr>
      <w:tr>
        <w:trPr>
          <w:trHeight w:val="5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900 932,0</w:t>
            </w:r>
          </w:p>
        </w:tc>
      </w:tr>
      <w:tr>
        <w:trPr>
          <w:trHeight w:val="6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604 384,0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296 548,0</w:t>
            </w:r>
          </w:p>
        </w:tc>
      </w:tr>
      <w:tr>
        <w:trPr>
          <w:trHeight w:val="5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67 614,0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33 678,0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23 657,0</w:t>
            </w:r>
          </w:p>
        </w:tc>
      </w:tr>
      <w:tr>
        <w:trPr>
          <w:trHeight w:val="5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7 329,0</w:t>
            </w:r>
          </w:p>
        </w:tc>
      </w:tr>
      <w:tr>
        <w:trPr>
          <w:trHeight w:val="5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11 304,0</w:t>
            </w:r>
          </w:p>
        </w:tc>
      </w:tr>
      <w:tr>
        <w:trPr>
          <w:trHeight w:val="5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11 304,0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586 929,0</w:t>
            </w:r>
          </w:p>
        </w:tc>
      </w:tr>
      <w:tr>
        <w:trPr>
          <w:trHeight w:val="5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120 708,0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120 708,0</w:t>
            </w:r>
          </w:p>
        </w:tc>
      </w:tr>
      <w:tr>
        <w:trPr>
          <w:trHeight w:val="5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270 659,0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270 659,0</w:t>
            </w:r>
          </w:p>
        </w:tc>
      </w:tr>
      <w:tr>
        <w:trPr>
          <w:trHeight w:val="5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81 061,0</w:t>
            </w:r>
          </w:p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58 751,0</w:t>
            </w:r>
          </w:p>
        </w:tc>
      </w:tr>
      <w:tr>
        <w:trPr>
          <w:trHeight w:val="5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5 854,0</w:t>
            </w:r>
          </w:p>
        </w:tc>
      </w:tr>
      <w:tr>
        <w:trPr>
          <w:trHeight w:val="8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4 879,0</w:t>
            </w:r>
          </w:p>
        </w:tc>
      </w:tr>
      <w:tr>
        <w:trPr>
          <w:trHeight w:val="5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физической культуры и спорта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11 577,0</w:t>
            </w:r>
          </w:p>
        </w:tc>
      </w:tr>
      <w:tr>
        <w:trPr>
          <w:trHeight w:val="5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языков,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114 501,0</w:t>
            </w:r>
          </w:p>
        </w:tc>
      </w:tr>
      <w:tr>
        <w:trPr>
          <w:trHeight w:val="5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2 140,0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35 089,0</w:t>
            </w:r>
          </w:p>
        </w:tc>
      </w:tr>
      <w:tr>
        <w:trPr>
          <w:trHeight w:val="9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15 640,0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6 544,0</w:t>
            </w:r>
          </w:p>
        </w:tc>
      </w:tr>
      <w:tr>
        <w:trPr>
          <w:trHeight w:val="5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55 088,0</w:t>
            </w:r>
          </w:p>
        </w:tc>
      </w:tr>
      <w:tr>
        <w:trPr>
          <w:trHeight w:val="8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117 823,0</w:t>
            </w:r>
          </w:p>
        </w:tc>
      </w:tr>
      <w:tr>
        <w:trPr>
          <w:trHeight w:val="54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73 122,0</w:t>
            </w:r>
          </w:p>
        </w:tc>
      </w:tr>
      <w:tr>
        <w:trPr>
          <w:trHeight w:val="6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11 186,0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59 014,0</w:t>
            </w:r>
          </w:p>
        </w:tc>
      </w:tr>
      <w:tr>
        <w:trPr>
          <w:trHeight w:val="6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35 243,0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35 243,0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9 458,0</w:t>
            </w:r>
          </w:p>
        </w:tc>
      </w:tr>
      <w:tr>
        <w:trPr>
          <w:trHeight w:val="9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9 458,0</w:t>
            </w:r>
          </w:p>
        </w:tc>
      </w:tr>
      <w:tr>
        <w:trPr>
          <w:trHeight w:val="5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15 289,0</w:t>
            </w:r>
          </w:p>
        </w:tc>
      </w:tr>
      <w:tr>
        <w:trPr>
          <w:trHeight w:val="5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15 289,0</w:t>
            </w:r>
          </w:p>
        </w:tc>
      </w:tr>
      <w:tr>
        <w:trPr>
          <w:trHeight w:val="14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14 789,0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760 185,0</w:t>
            </w:r>
          </w:p>
        </w:tc>
      </w:tr>
      <w:tr>
        <w:trPr>
          <w:trHeight w:val="6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760 185,0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524 417,0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235 768,0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131 787,0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9 560,0</w:t>
            </w:r>
          </w:p>
        </w:tc>
      </w:tr>
      <w:tr>
        <w:trPr>
          <w:trHeight w:val="6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9 560,0</w:t>
            </w:r>
          </w:p>
        </w:tc>
      </w:tr>
      <w:tr>
        <w:trPr>
          <w:trHeight w:val="5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109 727,0</w:t>
            </w:r>
          </w:p>
        </w:tc>
      </w:tr>
      <w:tr>
        <w:trPr>
          <w:trHeight w:val="8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13 667,0</w:t>
            </w:r>
          </w:p>
        </w:tc>
      </w:tr>
      <w:tr>
        <w:trPr>
          <w:trHeight w:val="6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66 060,0</w:t>
            </w:r>
          </w:p>
        </w:tc>
      </w:tr>
      <w:tr>
        <w:trPr>
          <w:trHeight w:val="6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12 500,0</w:t>
            </w:r>
          </w:p>
        </w:tc>
      </w:tr>
      <w:tr>
        <w:trPr>
          <w:trHeight w:val="6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6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8 303,7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8 303,7</w:t>
            </w:r>
          </w:p>
        </w:tc>
      </w:tr>
      <w:tr>
        <w:trPr>
          <w:trHeight w:val="55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8 303,7</w:t>
            </w:r>
          </w:p>
        </w:tc>
      </w:tr>
      <w:tr>
        <w:trPr>
          <w:trHeight w:val="3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47 305,0</w:t>
            </w:r>
          </w:p>
        </w:tc>
      </w:tr>
      <w:tr>
        <w:trPr>
          <w:trHeight w:val="3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91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5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8 255,0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8 255,0</w:t>
            </w:r>
          </w:p>
        </w:tc>
      </w:tr>
      <w:tr>
        <w:trPr>
          <w:trHeight w:val="5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8 255,0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-84 612,3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84 612,3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55 560,0</w:t>
            </w:r>
          </w:p>
        </w:tc>
      </w:tr>
      <w:tr>
        <w:trPr>
          <w:trHeight w:val="2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8 255,0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8 255,0</w:t>
            </w:r>
          </w:p>
        </w:tc>
      </w:tr>
      <w:tr>
        <w:trPr>
          <w:trHeight w:val="5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8 255,0</w:t>
            </w:r>
          </w:p>
        </w:tc>
      </w:tr>
      <w:tr>
        <w:trPr>
          <w:trHeight w:val="5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