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611a" w14:textId="db26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Тупкараганского районного акимата Мангистауской области от 29 января 2014 года № 23. Зарегистрировано Департаментом юстиции Мангистауской области 19 февраля 2014 года № 2361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Тупкараганский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«Тупкараганский районный отдел занятости и социальных программ»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«Тупкараганский районный отдел занятости и социальных программ» обеспечить публикацию данного акта в средствах массовых информации и интернет – ресурсе уполномоченного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заместителя акима района Алтынгалиева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Т.Т. Асауов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Төлеген Жанаргүл Жанайымқызы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«Тупкараганский районный 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Жарылгапова Оразгул Бекиевна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2014 года № 23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а также спросы и предложения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4370"/>
        <w:gridCol w:w="3031"/>
        <w:gridCol w:w="3392"/>
        <w:gridCol w:w="2436"/>
        <w:gridCol w:w="2181"/>
        <w:gridCol w:w="1990"/>
        <w:gridCol w:w="1949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венных работ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общественных работ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 (тенге)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рования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на общест-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венные работы (коли-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чество человек)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ложение на общест-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венные работы (коли-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чество человек)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Тупкараганского района»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Баутино»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29 949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Акшукур»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Таушик»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 в месяц, сдача документов в архив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29 949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Кызыл-Озен»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Тупкараганского района»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Разносить до 200 повесток в месяц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29 949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Сайын Шапагатова»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«Тупкараганский районный отдел занятости и социальных программ»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29 949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«Тупкараганский районный суд»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200 срочной документации в месяц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Тупкараганского района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200 срочной документации в месяц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29 949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Тупкараганского района»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29 949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Форт-Шевченко»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