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0fa3" w14:textId="96d0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временных торговых мест, площадей (площадок) для реализации плодоовощной продукции и бахчевых культур на территории Мунайлинского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Мунайлинского районного акимата Мангистауской области от 20 мая 2014 года № 153-қ. Зарегистрировано Департаментом юстиции Мангистауской области 17 июня 2014 года № 2449. Утратило силу постановлением акимата Мунайлинского района Мангистауской области от 25 марта 2016 года № 66-қ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Мунайлинского района Мангистауской области от 25.03.2016 </w:t>
      </w:r>
      <w:r>
        <w:rPr>
          <w:rFonts w:ascii="Times New Roman"/>
          <w:b w:val="false"/>
          <w:i w:val="false"/>
          <w:color w:val="ff0000"/>
          <w:sz w:val="28"/>
        </w:rPr>
        <w:t>№ 66-қ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12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"О регулировании торговой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21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торговли", от 10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насыщению внутреннего рынка Республики Казахстан плодоовощной продукцией" и от 17 января 2012 года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к объектам оптовой и розничной торговли пищевой продукцией",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прилагаемые временные торговые места, площадей (площадок) для реализации плодоовощной и бахчевой продукции на территории Мунайлинского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"Мунайлинский районный отдел предпринимательства" (Сарбасов 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принять необходимые меры для реализации плодоовощной и бахчевой продукции сезонного характера, организовать необходимую разъяснительную работу среди предпринимателей, способствующую увеличению поставок и расширению доступа плодоовощной и бахчевой продукции на местные рынки и временные торговые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государственную регистрацию настоящего постановления в органах юстиции, его официальное опубликования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Мунайлинского района от 26 июня 2009 года № 167-қ "Об определении временных торговых точек по реализации плодоовощной и бахчевой продукции в специально отведенных местах на территории Мунайлинского района" (зарегистрировано в Реестре государственной регистрации нормативных правовых актов за № 11-7-56, опубликовано в газете "Мунайлы" от 17 июля 2009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Ондабаева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"Мунайлинский районный отдел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коммунального хозяйства, пассажирского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транспорта и автомобильных дорог"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Абыханов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мая 2014 год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"Мунайлинский районный отдел земельных 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Ибрагимов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мая 2014 год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"Мунайлинский районный отдел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Сарбасов Н..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мая 2014 год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внутренних дел Мунайлинскогорайона"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Досжанов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мая 2014 год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республиканского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"Управление по защите прав потребителей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Мунайлинского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Бисен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мая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№153-қ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Временные торговые места, площади (площадок) для реализации плодоовощной и бахчевой продукции на территории</w:t>
      </w:r>
      <w:r>
        <w:br/>
      </w:r>
      <w:r>
        <w:rPr>
          <w:rFonts w:ascii="Times New Roman"/>
          <w:b/>
          <w:i w:val="false"/>
          <w:color w:val="000000"/>
        </w:rPr>
        <w:t>Мунайлинского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3"/>
        <w:gridCol w:w="769"/>
        <w:gridCol w:w="969"/>
        <w:gridCol w:w="1919"/>
      </w:tblGrid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временных торговых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временных торговых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временных торговых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торговых мест кв.м. (квад-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ратный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перед магазином "Акмая" в жилом массиве Мангистау-3 вдоль автодороги Актау-Мангистау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метров с левой стороны от участка № 408 в жилом массиве Мангистау-4 вдоль автодороги Актау-Мангистау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метров с левой стороны от участка № 1244 в жилом массиве Мангистау-5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метров с левой стороны от участка № 395 в жилом массиве Мангистау-5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метров с правой стороны от поворота в село Баянды по автодороге Актау-Мангистау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метров с правой стороны от ресторана "Айшат"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метров с левой стороны ТОО "МУТТ"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метров напротив участка № 34 жилого массива Кызылтобе-2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метров от автодороги напротив средней школы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с правой стороны от сельской врачебной амбулатории в жилом массиве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метров с правой стороны от дома культуры села Кызылтобе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метров от автодороги напротив магазина "Адия" в жилом массиве Кызылтобе-2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с левой стороны от автобусной остановки напротив магазина "Байгазы" в жилом массиве Кызылтобе-2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от автодороги напротив магазина "Сайлау" в жилом массиве Кызылтобе-2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метров с левой стороны от детского сада "Балбобек" в жилом массиве Кызылтобе-2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метров перед ТОО "Нияз-Мухамед" вдоль автодороги Актау-Баянды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метров с правой стороны от участка № 194 в жилом массиве Баянды-3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с правой стороны от супермаркета "Арна" в жилом массиве "Туган 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с правой стороны от поворота в село Атамекен по автодороге Актау-Мангистау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метров от автодороги напротив участка № 667, 668 улицы "Ыкылас" в жилом массиве "Арай" вдоль автодороги Актау-Жанаозен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метров напротив участка № 170А в жилом массиве "Шагала" вдоль автодороги Атамекен-Приозерный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Баскудык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напротив магазина "Дана" в жилом массиве "Рахат"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метров перед бывшей базы ТОО "Мобил-С" по автодороге Актау-Мангистау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с правой стороны магазина "Асал" в жилом массиве "Самал" вдоль автодороги Актау-Мангистау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метров с правой стороны магазина "Кызгалдак" улицы "Жазира" жилого массива "Маржан"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с левой стороны от магазина "Акжол"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с левой стороны от магазина "Жаннур"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с правой стороны от дома 35 квартала 10 села Даулет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от автодороги напротив магазина "Жаннур"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с левой стороны 20-го км автодороги Актау-Жанаозен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метров с левой стороны 25-го км автодороги Актау-Жанаозен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перед участком № 80 4-ой улицы микрорайона "Хазар"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метров с левой стороны от средней школы № 10 в микрорайоне "Емир"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торговых палаток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метров перед участком № 1/1 2-ой улицы микрорайона "Самал"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