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f9d9" w14:textId="640f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профессиональное обучение в рамках Дорожной карты занятости 2020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11 февраля 2014 года № 34. Зарегистрировано Департаментом юстиции Костанайской области 19 марта 2014 года № 4508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обучения, содействия в трудоустройстве лиц, участвующих в активных мерах содействия занятости, и предоставления им мер государственной поддержки,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2011 года № 815 и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2013 года № 636 (далее – Дорожная карта занятости),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профессиональное обучение участников Дорожной карты занятости 2020 на 2014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 переподготовке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 повышению квалификации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февраля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Садуакасов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ГУ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координации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Е. Жаулыбаев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профессиональное обучение участников Дорожной карты занятости 2020 на 2014 год по переподготовке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Государственный образовательный заказ с изменениями, внесенными постановлением акимата Костанайской области от 17.11.2014 </w:t>
      </w:r>
      <w:r>
        <w:rPr>
          <w:rFonts w:ascii="Times New Roman"/>
          <w:b w:val="false"/>
          <w:i w:val="false"/>
          <w:color w:val="ff0000"/>
          <w:sz w:val="28"/>
        </w:rPr>
        <w:t>№ 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01.06.2014).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3351"/>
        <w:gridCol w:w="2883"/>
        <w:gridCol w:w="2182"/>
        <w:gridCol w:w="2544"/>
      </w:tblGrid>
      <w:tr>
        <w:trPr>
          <w:trHeight w:val="84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(человек)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</w:tr>
      <w:tr>
        <w:trPr>
          <w:trHeight w:val="2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140101 2 Каменщик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</w:tr>
      <w:tr>
        <w:trPr>
          <w:trHeight w:val="75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Организация питания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050802 2 Кондитер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</w:tr>
      <w:tr>
        <w:trPr>
          <w:trHeight w:val="70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0709000 Обогащение полезных ископаемых (рудообо-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гащение)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070917 2 Лаборант минералоги-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анализа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</w:tr>
      <w:tr>
        <w:trPr>
          <w:trHeight w:val="103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1414000 Мебельное производство (по видам)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141401 2 Комплектовщик мебели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</w:tr>
      <w:tr>
        <w:trPr>
          <w:trHeight w:val="5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 Открытая разработка месторождений полезных ископаемых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070619 2 Машинист бульдозера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</w:tr>
      <w:tr>
        <w:trPr>
          <w:trHeight w:val="103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140110 2 Облицовщик-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плиточник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</w:tr>
      <w:tr>
        <w:trPr>
          <w:trHeight w:val="8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0506000 Парикмахерское искусство и декоративная косметика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050601 2 Парикмахер-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</w:tr>
      <w:tr>
        <w:trPr>
          <w:trHeight w:val="79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1413000 Производство железобетонных и металлических изделий (по видам)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141302 2 Монтажник по монтажу стальных и железобетон-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конструкций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</w:tr>
      <w:tr>
        <w:trPr>
          <w:trHeight w:val="7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Организация питания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050801 2 Повар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 Маркетинг (по отраслям)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051301 2 Продавец продовольст-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венных товаров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</w:tr>
      <w:tr>
        <w:trPr>
          <w:trHeight w:val="12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120107 2 Слесарь по ремонту автомобилей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</w:tr>
      <w:tr>
        <w:trPr>
          <w:trHeight w:val="57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 Эксплуатация машин и оборудования промышленности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111203 2 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ремонтник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</w:tr>
      <w:tr>
        <w:trPr>
          <w:trHeight w:val="51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0503000 Слесарное дело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050301 2 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по ремонту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</w:tr>
      <w:tr>
        <w:trPr>
          <w:trHeight w:val="91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 Токарное дело и металлообра-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 (по видам)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110901 2 Токарь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</w:tr>
      <w:tr>
        <w:trPr>
          <w:trHeight w:val="124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1501000 Техническое обслуживание и ремонт 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зяйственной техники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150101 2 Тракторист-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сельскохо-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зяйственного производства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</w:tr>
      <w:tr>
        <w:trPr>
          <w:trHeight w:val="108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Швейное производство и моделирование одежды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121103 2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</w:tr>
      <w:tr>
        <w:trPr>
          <w:trHeight w:val="88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Строительство и эксплуатация зданий и сооружений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140104 2 Штукатур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</w:tr>
      <w:tr>
        <w:trPr>
          <w:trHeight w:val="126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Техническое обслуживание, ремонт и эксплуатация автомобильного транспорта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120106 2 Электрик по ремонту 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</w:tr>
      <w:tr>
        <w:trPr>
          <w:trHeight w:val="7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Сварочное дело (по видам)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 2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газосварщик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</w:tr>
      <w:tr>
        <w:trPr>
          <w:trHeight w:val="4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 0 Социальная работа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050101 3 Специалист по социальной работе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</w:tr>
      <w:tr>
        <w:trPr>
          <w:trHeight w:val="4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оборудование в промышленности (по видам)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 2 Электромонтер по ремонту и обслуживанию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</w:tr>
      <w:tr>
        <w:trPr>
          <w:trHeight w:val="4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0910000 Электрическое и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оборудование (по видам)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091003 2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монтажник по освещению и осветительным сетям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</w:tr>
      <w:tr>
        <w:trPr>
          <w:trHeight w:val="4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1504000 Фермерское хозяйство (по профилю)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150409 2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монтер по обслуживанию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месяца</w:t>
            </w:r>
          </w:p>
        </w:tc>
      </w:tr>
      <w:tr>
        <w:trPr>
          <w:trHeight w:val="465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051303 2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кассир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месяца</w:t>
            </w:r>
          </w:p>
        </w:tc>
      </w:tr>
      <w:tr>
        <w:trPr>
          <w:trHeight w:val="30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февраля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профессиональное обучение участников Дорожной карты занятости 2020 на 2014 год по повышению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Государственный образовательный заказ - в редакции постановления акимата Костанайской области от 12.05.2014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01.03.2014); с изменениями, внесенными постановлением акимата Костанайской области от 17.11.2014 </w:t>
      </w:r>
      <w:r>
        <w:rPr>
          <w:rFonts w:ascii="Times New Roman"/>
          <w:b w:val="false"/>
          <w:i w:val="false"/>
          <w:color w:val="ff0000"/>
          <w:sz w:val="28"/>
        </w:rPr>
        <w:t>№ 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01.06.2014).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3567"/>
        <w:gridCol w:w="3688"/>
        <w:gridCol w:w="2134"/>
        <w:gridCol w:w="1892"/>
      </w:tblGrid>
      <w:tr>
        <w:trPr>
          <w:trHeight w:val="82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 наименование специальностей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и наименование квалификации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(человек)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обучения</w:t>
            </w:r>
          </w:p>
        </w:tc>
      </w:tr>
      <w:tr>
        <w:trPr>
          <w:trHeight w:val="6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Бухгалтер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</w:tr>
      <w:tr>
        <w:trPr>
          <w:trHeight w:val="9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111404 2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Электрогазосварщик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</w:tr>
      <w:tr>
        <w:trPr>
          <w:trHeight w:val="18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механическое оборудование в промышленности (по видам)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111504 2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Электромонтер по ремонту и обслуживанию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эксплуатация, обслуживание и ремонт электрического и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Электромеханик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разработка месторождений полезных ископаемых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070611 2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(слесарь) дежурный по ремонту оборудования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месяц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