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ca36" w14:textId="728c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7 октября 2005 года № 336 "Об установлении охранной зоны вокруг территории Наурзумского государственного природного заповедника"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февраля 2014 года № 24. Зарегистрировано Департаментом юстиции Костанайской области 20 марта 2014 года № 4519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акимат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от 7 октября 2005 года 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охранной зоны вокруг территории Наурзумского государственного природного заповедника" (зарегистрировано в Реестре государственной регистрации нормативных правовых актов под № 3514, опубликовано 4 ноября 2005 года в газете "Қостанай таңы", 5 ноября 2005 года в газете "Костанайские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охранную зону вокруг территории Наурзумского государственного природного заповедника и на землях землепользователей, находящихся в границах вышеуказанного заповедника шириной не менее 2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охранной зоны 116726,5 гектара (из них 80835 гектаров в Наурзумском районе и 35891,5 гектара в Аулиекольском районе) без изъятия у землепользователей участков.".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(РГУ) "Наурзумский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природный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заповедник" Комитета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Муттаков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РГУ "Костанайская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лесного и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хозяйства" Комитета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Бегимбетов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Тулеубаев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