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4b8a" w14:textId="b2a4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18 декабря 2013 года № 223 "Об областном бюджете Костанайской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апреля 2014 года № 279. Зарегистрировано Департаментом юстиции Костанайской области 23 апреля 2014 года № 4628. Прекращено действие по истечении срока, на который решение было принято - (письмо Аппарата Костанайского областного маслихата от 26 февраля 2015 года № 66)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Костанайского областного маслихата от 26.02.2015 № 66).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декабря 2013 года № 223 "Об областном бюджете Костанайской области на 2014-2016 годы" (зарегистрировано в Реестре государственной регистрации нормативных правовых актов № 4370, опубликовано 16 января 2014 года в информационно-правовой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133778155,0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5867887,2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275395,8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13491,0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127621381,0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133414968,6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1162348,0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2463907,0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1301559,0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766360,0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766360,0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-1565521,6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1565521,6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увеличение размера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"Распределение указанных трансфертов осуществляется на основании постановления акимата Костанайской области (за исключением подпунктов 3), 4), 8), 9),10), 11), 12), 15) настоящего пункта).";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целевого трансферта на развитие на развитие индустриальной инфраструктуры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целевого трансферта на увеличение уставных капиталов специализированных региональных организаций.";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Шерстобитова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Г. Кисленкова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2014 года № 279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496"/>
        <w:gridCol w:w="650"/>
        <w:gridCol w:w="277"/>
        <w:gridCol w:w="6683"/>
        <w:gridCol w:w="302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133 778 155,0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5 867 887,2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5 867 887,2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5 867 806,0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275 395,8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68 422,4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5 332,4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16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131 659,8</w:t>
            </w:r>
          </w:p>
        </w:tc>
      </w:tr>
      <w:tr>
        <w:trPr>
          <w:trHeight w:val="18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131 659,8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72 170,6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72 170,6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127 621 381,0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14 074 152,0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14 074 152,0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113 547 229,0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113 547 229,0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9"/>
        <w:gridCol w:w="780"/>
        <w:gridCol w:w="693"/>
        <w:gridCol w:w="6123"/>
        <w:gridCol w:w="29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133 414 968,6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1 190 112,9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839 699,8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46 521,0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628 650,5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624 560,5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164 528,3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163 528,3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181 762,1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181 762,1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174 479,1</w:t>
            </w:r>
          </w:p>
        </w:tc>
      </w:tr>
      <w:tr>
        <w:trPr>
          <w:trHeight w:val="9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127 390,0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127 390,0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125 890,0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60 941,5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10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6 265 322,0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6 265 322,0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6 145 322,0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5 762 835,0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53 229,0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12 132 453,9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3 213 421,5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2 108 720,0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1 166 654,0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484 293,0</w:t>
            </w:r>
          </w:p>
        </w:tc>
      </w:tr>
      <w:tr>
        <w:trPr>
          <w:trHeight w:val="15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1 104 701,5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1 104 701,5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5 407 590,0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5 204 894,0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5 131 409,0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99 717,0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2 007 469,4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1 276 100,0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99 637,0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254 976,0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151 162,0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36 915,0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600 188,0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22 351,0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21 851,0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26 735 639,0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1 166 927,6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1 166 927,6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763 737,0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284 164,8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119 025,8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8 742 717,9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8 742 717,9</w:t>
            </w:r>
          </w:p>
        </w:tc>
      </w:tr>
      <w:tr>
        <w:trPr>
          <w:trHeight w:val="13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4 121 146,9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263 537,0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509 573,0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213 117,0</w:t>
            </w:r>
          </w:p>
        </w:tc>
      </w:tr>
      <w:tr>
        <w:trPr>
          <w:trHeight w:val="13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190 090,0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382 237,0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868 097,0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47 374,0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2 147 546,0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12 811 725,2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12 811 725,2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554 829,0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414 419,0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11 584 401,2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258 076,0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730 655,2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730 655,2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670 798,5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59 856,7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3 283 613,1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1 916 119,1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118 244,9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195 902,5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95 341,4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1 469 051,3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1 367 494,0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779 448,0</w:t>
            </w:r>
          </w:p>
        </w:tc>
      </w:tr>
      <w:tr>
        <w:trPr>
          <w:trHeight w:val="12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588 046,0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3 569 096,9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2 687 231,1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1 708 133,1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569 468,0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749 387,0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125 643,0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263 635,1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979 098,0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939 176,0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534 940,0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534 940,0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110 816,0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142 365,0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346 925,8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270 286,8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151 347,9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26 016,9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18 234 976,0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4 484 836,0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214 399,0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201 156,0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80 139,0</w:t>
            </w:r>
          </w:p>
        </w:tc>
      </w:tr>
      <w:tr>
        <w:trPr>
          <w:trHeight w:val="10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4 190 298,0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1 883 897,0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2 306 401,0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13 750 140,0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6 289 729,6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531 674,0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5 758 055,6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7 460 410,4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205 478,0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4 552 964,0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1 045 714,0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1 505 610,4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4 857 840,2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1 022 376,7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1 022 376,7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48 826,3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114 024,7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230 066,0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618 659,7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2 874 313,5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1 234 016,0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560 445,0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673 571,0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1 640 297,5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50 711,0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1 534 256,7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766 385,0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225 295,0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217 182,0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217 182,0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1 929 401,0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507 665,0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1 421 736,0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17 375 038,0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15 283 354,0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15 283 354,0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119 677,0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948 253,0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19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4 717 468,0</w:t>
            </w:r>
          </w:p>
        </w:tc>
      </w:tr>
      <w:tr>
        <w:trPr>
          <w:trHeight w:val="19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4 065 130,0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2 340 715,0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576 132,0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576 132,0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656 507,5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126 486,7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126 486,7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65 484,7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80 355,0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34 427,0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33 627,0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8 834 402,0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8 620 056,0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8 620 056,0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3 050 299,0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1 475 831,0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2 410 908,0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214 346,0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214 346,0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127 210,0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10 084 306,9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10 084 306,9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1 813 196,0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122 000,0</w:t>
            </w:r>
          </w:p>
        </w:tc>
      </w:tr>
      <w:tr>
        <w:trPr>
          <w:trHeight w:val="22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1 691 196,0</w:t>
            </w:r>
          </w:p>
        </w:tc>
      </w:tr>
      <w:tr>
        <w:trPr>
          <w:trHeight w:val="4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96 454,7</w:t>
            </w:r>
          </w:p>
        </w:tc>
      </w:tr>
      <w:tr>
        <w:trPr>
          <w:trHeight w:val="16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96 454,7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2 074 877,0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78 110,0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1 380 314,0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1 099 691,0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1 099 691,0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16 029,0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1 966 866,0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1 117 419,0</w:t>
            </w:r>
          </w:p>
        </w:tc>
      </w:tr>
      <w:tr>
        <w:trPr>
          <w:trHeight w:val="13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849 447,0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2 993 563,2</w:t>
            </w:r>
          </w:p>
        </w:tc>
      </w:tr>
      <w:tr>
        <w:trPr>
          <w:trHeight w:val="11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848 626,0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10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678 814,0</w:t>
            </w:r>
          </w:p>
        </w:tc>
      </w:tr>
      <w:tr>
        <w:trPr>
          <w:trHeight w:val="13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1 231 172,0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22 065 081,3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22 065 081,3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22 065 081,3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21 732 416,0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262 478,3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1 162 348,0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2 463 907,0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96"/>
        <w:gridCol w:w="747"/>
        <w:gridCol w:w="706"/>
        <w:gridCol w:w="6116"/>
        <w:gridCol w:w="29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1 301 559,0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1 276 559,0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-1 565 521,6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1 565 521,6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2014 года № 279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09"/>
        <w:gridCol w:w="659"/>
        <w:gridCol w:w="573"/>
        <w:gridCol w:w="6431"/>
        <w:gridCol w:w="29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103 787 640,0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163 422,0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77 197,0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3 599,0</w:t>
            </w:r>
          </w:p>
        </w:tc>
      </w:tr>
      <w:tr>
        <w:trPr>
          <w:trHeight w:val="16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18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97 208 738,0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73 618 112,0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73 618 112,0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29"/>
        <w:gridCol w:w="723"/>
        <w:gridCol w:w="723"/>
        <w:gridCol w:w="6053"/>
        <w:gridCol w:w="28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103 787 640,0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1 155 000,0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864 673,0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49 109,0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655 961,0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651 961,0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159 603,0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145 577,0</w:t>
            </w:r>
          </w:p>
        </w:tc>
      </w:tr>
      <w:tr>
        <w:trPr>
          <w:trHeight w:val="9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135 627,0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135 627,0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30 425,0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5 924 916,0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55 048,0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9 546 958,0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2 776 728,0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1 684 642,0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1 180 435,0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504 207,0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1 092 086,0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1 092 086,0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5 289 705,0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5 087 590,0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5 087 590,0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1 376 822,0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946 265,0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274 255,0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148 031,0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330 767,0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408 709,0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408 709,0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11 956 058,0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1 278 501,0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1 278 501,0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872 707,0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281 988,0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4 632 479,0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4 632 479,0</w:t>
            </w:r>
          </w:p>
        </w:tc>
      </w:tr>
      <w:tr>
        <w:trPr>
          <w:trHeight w:val="13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4 220 320,0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93 762,0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91 637,0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226 760,0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1 256 834,0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1 256 834,0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543 632,0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601 671,0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717 865,0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717 865,0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656 019,0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4 070 379,0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2 377 761,0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143 030,0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1 976 601,0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1 692 618,0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1 692 618,0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3 384 006,0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2 786 419,0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1 763 752,0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586 259,0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783 778,0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128 978,0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264 737,0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1 022 667,0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982 559,0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275 001,0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16 663 327,0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6 522 875,0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6 522 875,0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2 263 607,0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4 259 268,0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10 140 452,0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3 769 302,0</w:t>
            </w:r>
          </w:p>
        </w:tc>
      </w:tr>
      <w:tr>
        <w:trPr>
          <w:trHeight w:val="10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874 845,0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2 894 457,0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6 371 150,0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5 663 441,0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4 449 281,0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109 342,0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197 898,0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635 818,0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2 424 080,0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566 268,0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1 857 812,0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58 091,0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1 742 154,0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804 135,0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253 293,0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226 434,0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207 043,0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111 563,0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67 783,0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18 853 902,0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17 711 594,0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17 711 594,0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125 259,0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931 605,0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4 276,0</w:t>
            </w:r>
          </w:p>
        </w:tc>
      </w:tr>
      <w:tr>
        <w:trPr>
          <w:trHeight w:val="19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5 187 105,0</w:t>
            </w:r>
          </w:p>
        </w:tc>
      </w:tr>
      <w:tr>
        <w:trPr>
          <w:trHeight w:val="19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36 750,0</w:t>
            </w:r>
          </w:p>
        </w:tc>
      </w:tr>
      <w:tr>
        <w:trPr>
          <w:trHeight w:val="14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4 105 800,0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660 512,0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660 512,0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646 253,0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46 881,0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84 850,0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7 948 634,0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7 749 768,0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7 749 768,0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1 689 678,0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4 135 747,0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1 924 343,0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198 866,0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198 866,0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52 023,0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1 868 962,0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1 868 962,0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131 578,0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311 499,0</w:t>
            </w:r>
          </w:p>
        </w:tc>
      </w:tr>
      <w:tr>
        <w:trPr>
          <w:trHeight w:val="16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311 499,0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83 925,0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287 573,0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287 573,0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24 627,0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1 029 760,0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1 582 941,0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51"/>
        <w:gridCol w:w="637"/>
        <w:gridCol w:w="680"/>
        <w:gridCol w:w="6331"/>
        <w:gridCol w:w="29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-1 582 941,0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