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8863" w14:textId="add8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водозаборных скважин № 70, № 74, № 75, № 105 Щербаковского месторождения подземных минеральных вод в Алтынсаринском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мая 2014 года № 214. Зарегистрировано Департаментом юстиции Костанайской области 19 июня 2014 года № 4856.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водозаборных скважин № 70, № 74, № 75, № 105 Щербаковского месторождения подземных минеральных вод в Алтынсаринском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водных ресурсов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Байменова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водозаборных скважин № 70, № 74, № 75, № 105 Щербаковского месторождения подземных минеральных вод в Алтынсаринском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70, № 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60 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87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77 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 гектара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473 метра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68,35 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74, № 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60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77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77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"Зоны санитарной охраны водозаборных скважин № 70, № 74, № 75, № 105 Щербаковского месторождения подземных минеральных вод в Алтынсаринском районе" (заказчики – товарищество с ограниченной ответственностью "Санаторий "Сосновый Бор" и товарищество с ограниченной ответственностью "Одак").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