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127e" w14:textId="b951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координации занятости и социальных программ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8 июля 2014 года № 316. Зарегистрировано Департаментом юстиции Костанайской области 10 июля 2014 года № 4928. Утратило силу постановлением акимата Костанайской области от 22 февраля 2017 года № 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22.02.2017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координации занятости и социальных программ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координации занятости и социальных программ акимата Костанайской области" обеспечить в установленном законодательством порядке государственную регистрацию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Пункт 2 постановления акимата Костанайской области от 14 апреля 2008 года № 217 "О переименовании государственного учреждения "Департамент координации занятости и социальных программ Костанайской области"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2014 года № 316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координации занятости и социальных программ акимата Костанайской области"</w:t>
      </w:r>
    </w:p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координации занятости и социальных программ акимата Костанайской области" является государственным органом Республики Казахстан, осуществляющим руководство в сфере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координации занятости и социальных программ акимата Костанайской области"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координации занятости и социальных программ акимата Костанайской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законодательными актами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координации занятости и социальных программ акимата Костанайской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Учредителем государственного учреждения "Управление координации занятости и социальных программ акимата Костанайской области" является акимат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Учредитель является собственником имущества, находящегося в оперативном управлении у государственного учреждения "Управление координации занятости и социальных программ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изменений и дополнений в учредительные документы осуществляется Учредителем в порядке, предусмотренном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координации занятости и социальных программ акимата Костанайской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Режим работы государственного учреждения "Управление координации занятости и социальных программ акимата Костанайской области" устанавливается в соответствии с Регламентом работы, утвержденным приказом руководителя государственного учреждения "Управление координации занятости и социальных программ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учреждение "Управление координации занятости и социальных программ акимата Костанайской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Государственное учреждение "Управление координации занятости и социальных программ акимата Костанайской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координации занятости и социальных программ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Структура и лимит штатной численности государственного учреждения "Управление координации занятости и социальных программ акимата Костанайской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Юридический адрес государственного учреждения "Управление координации занятости и социальных программ акимата Костанайской области": индекс 110000, Республика Казахстан, Костанайская область, город Костанай, улица Касымканова,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Полное наименование государственного органа – государственное учреждение "Управление координации занятости и социальных программ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Положение является учредительным документом государственного учреждения "Управление координации занятости и социальных программ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"Управление координации занятости и социальных программ акимата Костанайской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"Управление координации занятости и социальных программ акимата Костанайской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координации занятости и социальных программ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координации занятости и социальных программ акимата Костанайской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"Управление координации занятости и социальных программ акимата Костанайской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государственного учреждения "Управление координации занятости и социальных программ акимата Костанайской области" - осуществление государственных функций и реализация государственной политики в сфере координации занятости и социальных программ, миграции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участие в разработке и реализации основных направлений государственной политики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государственной политики в области оплаты труда, социального партнерства, трудовых отношений, занятости населения и в сфере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и координация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координация разработки и внедрения информационных технологий, информации о предоставлении мер социальной поддержки и об оказании государственной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прав и социальных гарантий социально уязвимым слоям населения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на территории Костанайской области социальную реабилитацию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координирует оказание социальной помощи социально уязвимым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санаторно-курортное лечение инвалидов и детей-инвалидов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санаторно-курортное лечение участников Великой Отечественной войны и лиц, приравненных по льготам и гарантиям к ним, других категорий лиц приравненных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работу по обеспечению инвалидов протезно-ортопедической и слухопротезной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взаимодействует со всеми заинтересованными управлениями по вопросам социальной защиты инвалидов и медико-педагогической и коррекционной поддержки детей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координирует деятельность организаций,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формирует централизованный банк данных лиц, имеющих инвалидность;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разрабатывает и участвует в реализации программ по вопросам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реализует государственную политику в сфере предоставления специальных социальных услуг, а также принимает меры по развитию системы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рассматривает и согласовывает нормы труда и параметры системы оплаты труда работников организаций, на услуги (товары, работы) которых вводится государственное регулирование тарифов (цен, ставок сборов), в порядке, установленном уполномоченным государственным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выдает разрешения на привлечение иностранной рабочей силы в Республику Казахстан для осуществления трудовой деятельности на территории Костанайской области в пределах квоты, распределенной центральным исполнительным органом в сфере занятости населения, а также приостанавливает действие и отзывает выданные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формирует областную информационную базу по вопросам занятости населения на основе региональных баз;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анализ и прогнозирование потребности в специалистах и рабочих на рынке труда на среднесрочные периоды;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ведет мониторинг рынка труда и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координирует работу отделов занятости и социальных программ районов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разрабатывает нормативные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участвует в разработке мер по снижению бедности, повышению уровня жизни и доходов населения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сопровождает информационные социальные программы, обеспечивает информатизационный обмен с отделами занятости и социальных программ районов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осуществляет функции координатора областной комиссии по социальному партнерству и регулированию социальных и трудовых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рассматривает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разрабатывает и вносит предложения в вышестоящие органы по совершенствованию действующего законодательства Республики Казахстан в области координации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готовит и представляет государственную отчетность и информативные документы в вышестоящие органы по вопросам, входящим в компетенцию государственного учреждения "Управление координации занятости и социальных программ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осуществляет учет и регистрацию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принимает заявление с приложением необходимых документов от этнических казахов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принимает решение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выдает удостоверение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организует деятельность центров адаптации и интеграции оралманов, центров временного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осуществляет иные функции в соответствии с нормами действующего законодательства Республики Казахстан в сфере труда, координации занятости и миграции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Функцией подведомственных организаций является предоставление специальных социальных услуг в условиях стационара, полустационара.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Права и обязанности государственного учреждения "Управление координации занятости и социальных программ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представлять интересы государственного учреждения "Управление координации занятости и социальных программ акимата Костанайской области" в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юридическим и физическим лицам разъяснения по вопросам, отнесенным к компетенции государственного учреждения "Управление координации занятости и социальных программ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качественно и своевременно исполнять акты и поручения Президента, Правительства и иных центральных исполнительных органов, а также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в отношении государственных учреждений, находящихся в ведении государственного учреждения "Управление координации занятости и социальных программ акимата Костанайской области", функции органа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организовывать и проводить информационно-презентационные мероприятия (ярмарки вакансий, семинары и другие мероприятия), а также совещания по вопросам координации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"Управление координации занятости и социальных программ акимата Костанайской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Руководство государственного учреждения "Управление координации занятости и социальных программ акимата Костанайской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координации занятости и социальных программ акимата Костанайской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государственного учреждения "Управление координации занятости и социальных программ акимата Костанайской области" назначается на должность и освобождается от должности акимом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"Управление координации занятости и социальных программ акимата Костанайской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Полномочия первого руководителя государственного учреждения "Управление координации занятости и социальных программ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круг полномочий своих заместителей и руководителей структурных подразделений государственного учреждения "Управление координации занятости и социальных программ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должности и освобождает от должностей работников государственного учреждения "Управление координации занятости и социальных программ акимата Костанайской области"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утверждает положения о структурных подразделениях государственного учреждения "Управление координации занятости и социальных программ акимата Костанайской области", издает приказы и дает указания, обязательные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решает вопросы поощрения, оказания материальной помощи, наложения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без доверенности действует от имени государственного учреждения "Управление координации занятости и социальных программ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"Управление координации занятости и социальных программ акимата Костанайской области" во всех взаимоотношениях с государственными органами и иными организациями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план финансирования государственного учреждения "Управление координации занятости и социальных программ акимата Костанайской области" по обязательствам и платежам, структуру государственного учреждения "Управление координации занятости и социальных программ акимата Костанайской области" в пределах установленного фонда оплаты труда и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координации занятости и социальных программ акимата Костанайской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координации занятости и социальных программ акимата Костанайской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"Управление координации занятости и социальных программ акимата Костанайской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координации занятости и социальных программ акимата Костанайской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Имущество, закрепленное за государственным учреждением "Управление координации занятости и социальных программ акимата Костанайской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Государственное учреждение "Управление координации занятости и социальных программ акимата Костанайской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"Управление координации занятости и социальных программ акимата Костанайской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Реорганизация и ликвидация государственного учреждения "Управление координации занятости и социальных программ акимата Костанайской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Костанайской 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государственного учреждения "Управление координации занятости и социальных программ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"Костанайский областной реабилитационный центр для инвалидов"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"Аркалыкский психоневрологический дом-интернат"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"Житикаринский региональный реабилитационный центр для инвалидов"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"Карабалыкский дом-интернат для престарелых и инвалидов общего типа"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"Карасуский дом-интернат для престарелых и инвалидов общего типа"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"Костанайский психоневрологический дом-интернат"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"Костанайский детский психоневрологический дом-интернат"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"Лисаковский дом-интернат для престарелых и инвалидов общего типа"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"Рудненский дом-интернат для престарелых и инвалидов общего типа"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"Рудненский дом-интернат для престарелых и инвалидов общего типа № 2"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"Рудненский психоневрологический дом-интернат"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"Пешковский психоневрологический дом-интернат"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"Федоровский дом-интернат для престарелых и инвалидов общего типа"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Коммунальное государственное казенное предприятия "Костанайский областной реабилитационный центр для инвалидов "Дружба" Управления координации занятости и социальных программ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