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b8b4" w14:textId="cf6b8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18 декабря 2013 года № 223 "Об областном бюджете Костанайской области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25 июля 2014 года № 302. Зарегистрировано Департаментом юстиции Костанайсской области 30 июля 2014 года № 4963. Прекращено действие по истечении срока, на который решение было принято - (письмо Аппарата Костанайского областного маслихата от 26 февраля 2015 года № 66)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Прекращено действие по истечении срока, на который решение было принято - (письмо Аппарата Костанайского областного маслихата от 26.02.2015 № 66).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18 декабря 2013 года № 223 "Об областном бюджете Костанайской области на 2014-2016 годы" (зарегистрировано в Реестре государственной регистрации нормативных правовых актов № 4370, опубликовано 16 января 2014 года в информационно-правовой системе "Әділет")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Костанайской области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135666913,7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5824863,0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734435,5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9828,0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129097787,2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135303730,6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1161288,2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2463907,0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1302618,8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766360,0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766360,0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-1564465,1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1564465,1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Учесть, что в областном бюджете на 2014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276196,5 тысячи тенге, в том числе из областного бюджета в сумме 136294,7 тысячи тенге и из бюджетов районов и городов в сумме 139901,8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из бюджетов районов и городов в сумме 57974,4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в областной бюджет указанных сумм возврата целевых трансфертов из бюджетов районов и городов определяется на основании постановления акимата Костанайской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Костанайской области на 2014 год в сумме 110000,0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К. Джаманбалин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Г. Кисленкова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июля 2014 года № 302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2013 года № 223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33"/>
        <w:gridCol w:w="633"/>
        <w:gridCol w:w="413"/>
        <w:gridCol w:w="6793"/>
        <w:gridCol w:w="27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135 666 913,7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5 824 863,0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5 824 863,0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5 824 663,2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734 435,5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76 861,8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28 822,0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5 775,7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5 052,1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5 891,0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2 910,0</w:t>
            </w:r>
          </w:p>
        </w:tc>
      </w:tr>
      <w:tr>
        <w:trPr>
          <w:trHeight w:val="12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618 593,4</w:t>
            </w:r>
          </w:p>
        </w:tc>
      </w:tr>
      <w:tr>
        <w:trPr>
          <w:trHeight w:val="14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618 593,4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36 070,3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36 070,3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129 097 787,2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14 087 870,2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14 087 870,2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115 009 917,0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115 009 917,0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33"/>
        <w:gridCol w:w="733"/>
        <w:gridCol w:w="733"/>
        <w:gridCol w:w="6373"/>
        <w:gridCol w:w="27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135 303 730,6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1 257 656,9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794 649,8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46 521,0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46 021,0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580 400,5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566 035,9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12 364,6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167 728,3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166 728,3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296 356,1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296 356,1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161 073,1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5 530,0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125 390,0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125 390,0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124 890,0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41 261,0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специализированных центров обслуживания населения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41 261,0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84 494,2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53 542,2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53 542,2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42 341,6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30 952,0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30 952,0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14 166,0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6 345 322,0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6 345 322,0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6 225 322,0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5 602 725,2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465 109,8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53 229,0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52 806,0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41 706,0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12 134 188,5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1 404 256,0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1 404 256,0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1 404 256,0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3 217 767,4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2 108 720,0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1 166 654,0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484 293,0</w:t>
            </w:r>
          </w:p>
        </w:tc>
      </w:tr>
      <w:tr>
        <w:trPr>
          <w:trHeight w:val="10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135 201,0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322 572,0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1 109 047,4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1 109 047,4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5 413 290,0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202 696,0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202 696,0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5 210 594,0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5 137 109,0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99 717,0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91 176,0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91 176,0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1 999 158,1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1 277 582,6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109 430,9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22 524,0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254 976,0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151 162,0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36 915,0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591 876,7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709 018,4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709 018,4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12 557,1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12 557,1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26 752 903,5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1 166 927,6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1 166 927,6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763 737,0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284 164,8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119 025,8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8 742 271,9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8 742 271,9</w:t>
            </w:r>
          </w:p>
        </w:tc>
      </w:tr>
      <w:tr>
        <w:trPr>
          <w:trHeight w:val="10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4 120 700,9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263 537,0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509 573,0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213 117,0</w:t>
            </w:r>
          </w:p>
        </w:tc>
      </w:tr>
      <w:tr>
        <w:trPr>
          <w:trHeight w:val="10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190 090,0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382 237,0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868 097,0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47 374,0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2 147 546,0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12 826 725,2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12 826 725,2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554 829,0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414 419,0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11 584 401,2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273 076,0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730 655,2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730 655,2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670 798,5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59 856,7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3 286 323,6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1 917 731,1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119 410,9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195 902,5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95 341,4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24 150,0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1 469 497,3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1 368 592,5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779 448,0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589 144,5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3 568 143,3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2 681 741,1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1 702 643,1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573 468,0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754 560,0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125 643,0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248 972,1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979 098,0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939 176,0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39 922,0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534 940,0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534 940,0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281 759,0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110 816,0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142 356,0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351 462,2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259 860,1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136 208,9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4 714,0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25 239,2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35 372,1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35 372,1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40 066,0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40 066,0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18 229 137,0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4 454 104,7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4 194,0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4 194,0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235 659,6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222 416,6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13 243,0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66 656,7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66 656,7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4 147 564,4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1 818 528,0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2 329 036,4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13 775 032,3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6 224 231,4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503 833,3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5 720 398,1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7 550 800,9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64 159,0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200 388,4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4 478 770,0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1 188 386,0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1 499 842,9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118 054,6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4 834 203,9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1 027 376,7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1 027 376,7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48 826,3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114 024,7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230 066,0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623 659,7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2 826 003,2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1 190 051,6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516 648,6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673 403,0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1 635 951,6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46 529,8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50 711,0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1 530 524,6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7 386,2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786 059,0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255 470,0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229 612,0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217 182,0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217 182,0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247 284,0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247 284,0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66 123,0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33 753,0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187 209,0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101 691,0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100 891,0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85 518,0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59 204,0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1 918 234,0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1 918 234,0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1 918 234,0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505 378,0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1 412 856,0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17 433 117,0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15 335 210,0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15 275 627,1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115 178,0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367 549,0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943 837,0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2 605 577,0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3 735,0</w:t>
            </w:r>
          </w:p>
        </w:tc>
      </w:tr>
      <w:tr>
        <w:trPr>
          <w:trHeight w:val="13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6 485 137,0</w:t>
            </w:r>
          </w:p>
        </w:tc>
      </w:tr>
      <w:tr>
        <w:trPr>
          <w:trHeight w:val="13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28 872,1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3 207 208,0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84 041,0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1 430 968,0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59 582,9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49 227,9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576 132,0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576 132,0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576 132,0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671 299,3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671 299,3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656 507,5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14 791,8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132 709,7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132 709,7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65 484,7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44 325,0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44 325,0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43 825,0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673 441,0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14 496,3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658 944,7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1 667,7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657 277,0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82 687,0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82 687,0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48 260,0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47 460,0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34 427,0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33 627,0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9 087 115,9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8 678 686,9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8 678 686,9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3 050 299,0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1 475 831,0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2 469 538,9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1 683 018,0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408 429,0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408 429,0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50 298,0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127 210,0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229 721,0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11 497 057,0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11 497 057,0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1 801 196,0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1 691 196,0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13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11 010,0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11 010,0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2 355 209,0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80 442,0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466 291,0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1 380 314,0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78 662,0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рамках Программы развития моногородов на 2012-2020 годы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278 000,0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1 592 160,0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369 338,0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1 222 822,0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42 462,0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18 832,0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1 996 077,8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1 146 630,8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849 447,0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3 671 942,2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841 493,0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804 340,0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151,2</w:t>
            </w:r>
          </w:p>
        </w:tc>
      </w:tr>
      <w:tr>
        <w:trPr>
          <w:trHeight w:val="10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678 814,0</w:t>
            </w:r>
          </w:p>
        </w:tc>
      </w:tr>
      <w:tr>
        <w:trPr>
          <w:trHeight w:val="10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1 112 344,0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234 800,0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22 078 798,4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22 078 798,4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22 078 798,4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21 732 416,0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276 195,4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70 187,0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1 161 288,2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2 463 907,0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888 900,0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888 900,0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888 900,0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888 900,0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553 055,0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553 055,0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553 055,0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553 055,0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121 952,0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121 952,0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121 952,0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33"/>
        <w:gridCol w:w="773"/>
        <w:gridCol w:w="673"/>
        <w:gridCol w:w="6273"/>
        <w:gridCol w:w="27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1 302 618,8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1 302 618,8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1 302 618,8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1 301 561,8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1 276 561,8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за счет внутренних источников финансовым агентствам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 (городов областного значения) неиспользованных бюджетных кредитов, выданных из областного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766 360,0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766 360,0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766 360,0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766 360,0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700 774,0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700 774,0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52 620,0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52 620,0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12 966,0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-1 564 465,1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1 564 465,1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июля 2014 года № 302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2013 года № 223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33"/>
        <w:gridCol w:w="633"/>
        <w:gridCol w:w="713"/>
        <w:gridCol w:w="6533"/>
        <w:gridCol w:w="26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105 601 226,0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6 164 370,0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6 164 370,0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6 164 370,0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153 164,0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72 595,0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34 550,0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32 955,0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3 363,0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3 363,0</w:t>
            </w:r>
          </w:p>
        </w:tc>
      </w:tr>
      <w:tr>
        <w:trPr>
          <w:trHeight w:val="12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1 281,0</w:t>
            </w:r>
          </w:p>
        </w:tc>
      </w:tr>
      <w:tr>
        <w:trPr>
          <w:trHeight w:val="14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75 925,0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75 925,0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99 269 257,0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18 630 225,0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18 630 225,0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80 639 032,0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80 639 032,0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33"/>
        <w:gridCol w:w="693"/>
        <w:gridCol w:w="793"/>
        <w:gridCol w:w="6353"/>
        <w:gridCol w:w="27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105 213 726,0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1 921 493,0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827 555,0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47 676,0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624 549,0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620 549,0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155 330,0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153 330,0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150 484,0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150 484,0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141 794,0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4 586,0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132 495,0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132 495,0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129 995,0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810 959,0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810 959,0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специализированных центров обслуживания населения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810 959,0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59 470,0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28 485,0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15 104,0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6 495 283,0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6 495 283,0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6 347 648,0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5 837 118,0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354 934,0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54 035,0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54 560,0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147 635,0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147 635,0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10 619 591,0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2 703 203,0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1 639 431,0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1 153 138,0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486 293,0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1 063 772,0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1 063 772,0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5 211 501,0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196 217,0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196 217,0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5 015 284,0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5 015 284,0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101 242,0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92 103,0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92 103,0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2 603 645,0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835 519,0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101 419,0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10 377,0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261 296,0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146 177,0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36 127,0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240 517,0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1 747 938,0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1 747 938,0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11 090 960,0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1 209 075,0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1 209 075,0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810 947,0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278 606,0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119 522,0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4 505 405,0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4 505 405,0</w:t>
            </w:r>
          </w:p>
        </w:tc>
      </w:tr>
      <w:tr>
        <w:trPr>
          <w:trHeight w:val="10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4 120 209,0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87 628,0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85 642,0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211 926,0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1 203 584,0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1 203 584,0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508 067,0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591 282,0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104 235,0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712 407,0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712 407,0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652 599,0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59 808,0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3 460 489,0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1 754 280,0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120 314,0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139 435,0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93 261,0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1 362 189,0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1 706 209,0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1 598 656,0</w:t>
            </w:r>
          </w:p>
        </w:tc>
      </w:tr>
      <w:tr>
        <w:trPr>
          <w:trHeight w:val="9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107 553,0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3 413 721,0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2 695 646,0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1 707 660,0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567 695,0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755 851,0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125 217,0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258 897,0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987 986,0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949 296,0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38 690,0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301 482,0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301 482,0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301 482,0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416 593,0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416 593,0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153 873,0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3 587,0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255 133,0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18 679 632,0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5 699 823,0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134 463,0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134 463,0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5 565 360,0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2 347 509,0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3 217 851,0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12 979 809,0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6 949 552,0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1 101 827,0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5 847 725,0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6 030 257,0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63 242,0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69 728,0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5 130 843,0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253 260,0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311 684,0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5 093 138,0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1 206 513,0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1 206 513,0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107 330,0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195 117,0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615 310,0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237 914,0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2 907 555,0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1 164 034,0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705 003,0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459 031,0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1 743 521,0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47 417,0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54 278,0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1 632 826,0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774 071,0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247 472,0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221 247,0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210 999,0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210 999,0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248 544,0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248 544,0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67 056,0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34 322,0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31 734,0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196 915,0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106 671,0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105 271,0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90 244,0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63 349,0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960 902,0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960 902,0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960 902,0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960 902,0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16 893 582,0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15 769 635,0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15 769 635,0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121 937,0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367 549,0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950 403,0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2 601 161,0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3 996,0</w:t>
            </w:r>
          </w:p>
        </w:tc>
      </w:tr>
      <w:tr>
        <w:trPr>
          <w:trHeight w:val="15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4 943 772,0</w:t>
            </w:r>
          </w:p>
        </w:tc>
      </w:tr>
      <w:tr>
        <w:trPr>
          <w:trHeight w:val="14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34 347,0</w:t>
            </w:r>
          </w:p>
        </w:tc>
      </w:tr>
      <w:tr>
        <w:trPr>
          <w:trHeight w:val="10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4 170 285,0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63 788,0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2 508 184,0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278 758,0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278 758,0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278 758,0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650 239,0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650 239,0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636 069,0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132 165,0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132 165,0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66 463,0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64 202,0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45 703,0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45 703,0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82 594,0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82 594,0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46 104,0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35 290,0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7 547 467,0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7 359 426,0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7 359 426,0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1 333 578,0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1 579 138,0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2 650 410,0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1 796 300,0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188 041,0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188 041,0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50 726,0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136 115,0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1 671 220,0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1 671 220,0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126 639,0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126 639,0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545 314,0</w:t>
            </w:r>
          </w:p>
        </w:tc>
      </w:tr>
      <w:tr>
        <w:trPr>
          <w:trHeight w:val="10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545 314,0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81 464,0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79 964,0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382 587,0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382 587,0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23 801,0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511 415,0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401 787,0</w:t>
            </w:r>
          </w:p>
        </w:tc>
      </w:tr>
      <w:tr>
        <w:trPr>
          <w:trHeight w:val="10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109 628,0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20 684 673,0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20 684 673,0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20 684 673,0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20 684 673,0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152 941,0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615 000,0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615 000,0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33"/>
        <w:gridCol w:w="693"/>
        <w:gridCol w:w="713"/>
        <w:gridCol w:w="6413"/>
        <w:gridCol w:w="27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1 307 059,0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1 307 059,0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1 307 059,0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1 307 059,0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1 294 559,0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за счет внутренних источников финансовым агентствам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-165 441,0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165 441,0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июля 2014 года № 302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2013 года № 223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33"/>
        <w:gridCol w:w="633"/>
        <w:gridCol w:w="713"/>
        <w:gridCol w:w="6413"/>
        <w:gridCol w:w="27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103 787 640,0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6 400 035,0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6 400 035,0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6 400 035,0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163 422,0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77 197,0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36 969,0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35 262,0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4 966,0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3 599,0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3 599,0</w:t>
            </w:r>
          </w:p>
        </w:tc>
      </w:tr>
      <w:tr>
        <w:trPr>
          <w:trHeight w:val="12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1 371,0</w:t>
            </w:r>
          </w:p>
        </w:tc>
      </w:tr>
      <w:tr>
        <w:trPr>
          <w:trHeight w:val="14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81 255,0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81 255,0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97 208 738,0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23 590 626,0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23 590 626,0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73 618 112,0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73 618 112,0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33"/>
        <w:gridCol w:w="833"/>
        <w:gridCol w:w="793"/>
        <w:gridCol w:w="6113"/>
        <w:gridCol w:w="27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103 787 640,0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1 155 000,0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864 673,0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49 109,0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48 609,0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655 961,0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651 961,0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159 603,0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157 603,0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145 577,0</w:t>
            </w:r>
          </w:p>
        </w:tc>
      </w:tr>
      <w:tr>
        <w:trPr>
          <w:trHeight w:val="7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4 907,0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135 627,0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135 627,0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133 127,0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63 877,0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33 452,0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30 425,0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30 425,0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16 107,0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6 260 003,0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6 260 003,0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6 260 003,0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5 924 916,0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55 048,0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56 504,0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43 903,0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9 546 958,0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2 776 728,0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1 684 642,0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1 180 435,0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504 207,0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1 092 086,0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1 092 086,0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5 289 705,0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202 115,0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202 115,0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5 087 590,0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5 087 590,0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103 703,0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93 924,0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93 924,0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1 376 822,0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946 265,0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104 103,0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22 604,0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274 255,0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148 031,0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36 488,0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330 767,0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408 709,0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408 709,0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11 956 058,0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1 278 501,0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1 278 501,0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872 707,0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281 988,0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123 806,0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4 632 479,0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4 632 479,0</w:t>
            </w:r>
          </w:p>
        </w:tc>
      </w:tr>
      <w:tr>
        <w:trPr>
          <w:trHeight w:val="10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4 220 320,0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93 762,0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91 637,0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226 760,0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1 256 834,0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1 256 834,0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543 632,0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601 671,0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111 531,0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717 865,0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717 865,0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656 019,0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61 846,0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4 070 379,0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2 377 761,0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123 403,0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143 030,0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94 715,0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1 976 601,0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1 692 618,0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1 692 618,0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3 384 006,0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2 786 419,0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1 763 752,0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586 259,0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783 778,0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128 978,0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264 737,0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1 022 667,0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982 559,0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40 108,0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322 586,0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322 586,0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322 586,0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275 001,0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157 294,0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3 707,0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16 663 327,0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6 522 875,0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6 522 875,0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2 263 607,0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4 259 268,0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10 140 452,0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3 769 302,0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874 845,0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2 894 457,0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6 371 150,0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64 853,0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241 356,0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5 663 441,0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4 449 281,0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1 005 373,0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1 005 373,0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51 315,0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109 342,0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197 898,0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635 818,0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2 424 080,0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566 268,0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566 268,0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1 857 812,0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48 567,0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58 091,0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1 742 154,0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804 135,0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253 293,0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226 434,0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215 914,0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215 914,0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265 942,0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265 942,0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68 986,0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35 344,0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32 642,0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207 043,0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111 563,0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95 480,0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67 783,0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1 744 068,0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1 744 068,0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1 744 068,0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1 744 068,0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18 853 902,0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17 711 594,0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17 711 594,0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125 259,0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367 549,0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931 605,0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2 601 161,0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4 276,0</w:t>
            </w:r>
          </w:p>
        </w:tc>
      </w:tr>
      <w:tr>
        <w:trPr>
          <w:trHeight w:val="15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5 187 105,0</w:t>
            </w:r>
          </w:p>
        </w:tc>
      </w:tr>
      <w:tr>
        <w:trPr>
          <w:trHeight w:val="14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36 750,0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63 788,0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4 105 800,0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278 758,0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278 758,0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278 758,0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660 512,0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660 512,0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646 253,0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138 092,0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138 092,0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67 896,0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68 696,0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46 881,0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45 881,0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18 065,0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15 009,0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3 056,0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84 850,0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84 850,0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48 538,0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47 338,0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36 312,0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35 512,0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7 958 634,0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7 759 768,0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7 759 768,0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1 689 678,0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4 145 747,0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1 924 343,0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198 866,0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198 866,0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52 023,0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145 643,0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1 858 962,0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1 858 962,0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131 578,0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131 578,0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301 499,0</w:t>
            </w:r>
          </w:p>
        </w:tc>
      </w:tr>
      <w:tr>
        <w:trPr>
          <w:trHeight w:val="12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301 499,0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83 925,0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82 425,0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287 573,0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287 573,0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24 627,0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17 257,0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6 870,0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1 029 760,0</w:t>
            </w:r>
          </w:p>
        </w:tc>
      </w:tr>
      <w:tr>
        <w:trPr>
          <w:trHeight w:val="7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1 029 760,0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19 808 714,0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19 808 714,0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19 808 714,0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19 808 714,0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1 582 941,0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663 000,0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663 000,0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663 000,0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1 032 500,0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1 032 500,0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1 032 500,0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33"/>
        <w:gridCol w:w="633"/>
        <w:gridCol w:w="713"/>
        <w:gridCol w:w="6413"/>
        <w:gridCol w:w="27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112 559,0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112 559,0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112 559,0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112 559,0</w:t>
            </w:r>
          </w:p>
        </w:tc>
      </w:tr>
      <w:tr>
        <w:trPr>
          <w:trHeight w:val="7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112 559,0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-1 582 941,0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1 582 941,0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