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41d3" w14:textId="c3d4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Костанайской области от 30 апреля 2014 года № 187 "Об утверждении регламента государственной услуги "Выдача решения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14 июля 2014 года № 337. Зарегистрировано Департаментом юстиции Костанайской области 12 августа 2014 года № 4999. Утратило силу постановлением акимата Костанайской области от 16 ноября 2015 года № 482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Костанайской области от 16.11.2015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12 мая 2014 года № 133 "О внесении изменений и дополнения в приказ Министра экономики и бюджетного планирования Республики Казахстан от 14 августа 2013 года № 249 "Об утверждении Правил по разработке стандартов и регламентов государственных услуг"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30 апреля 2014 года № 187 "Об утверждении регламента государственной услуги "Выдача решения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(сооружения)" (зарегистрировано в Реестре государственной регистрации нормативных правовых актов под номером 4793, опубликовано 21 июня 2014 года № 65 в газете "Қостанай таңы")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решения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(сооружения)", утвержденным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Блок-схема прохождения каждого действия (процедуры) с указанием длительности каждой процедуры (действия),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Справочник бизнес-процессов оказания государственной услуги представлен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                       Н. Садуакасов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Костанайской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июля 2014 года № 337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регламенту государственной услуги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решения о строительстве культовых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зданий (сооружений), определении их месторасположения,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перепрофилировании (изменении функционального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назначения) зданий (сооружений) в культовые здания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(сооружения)"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"Выдача решения</w:t>
      </w:r>
      <w:r>
        <w:br/>
      </w:r>
      <w:r>
        <w:rPr>
          <w:rFonts w:ascii="Times New Roman"/>
          <w:b/>
          <w:i w:val="false"/>
          <w:color w:val="000000"/>
        </w:rPr>
        <w:t>
о строительстве культовых зданий (сооружений),</w:t>
      </w:r>
      <w:r>
        <w:br/>
      </w:r>
      <w:r>
        <w:rPr>
          <w:rFonts w:ascii="Times New Roman"/>
          <w:b/>
          <w:i w:val="false"/>
          <w:color w:val="000000"/>
        </w:rPr>
        <w:t>
определении их месторасположения, а также перепрофилировании</w:t>
      </w:r>
      <w:r>
        <w:br/>
      </w:r>
      <w:r>
        <w:rPr>
          <w:rFonts w:ascii="Times New Roman"/>
          <w:b/>
          <w:i w:val="false"/>
          <w:color w:val="000000"/>
        </w:rPr>
        <w:t>
(изменении функционального назначения) зданий (сооружений)</w:t>
      </w:r>
      <w:r>
        <w:br/>
      </w:r>
      <w:r>
        <w:rPr>
          <w:rFonts w:ascii="Times New Roman"/>
          <w:b/>
          <w:i w:val="false"/>
          <w:color w:val="000000"/>
        </w:rPr>
        <w:t>
в культовые здания (сооружения)"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057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7505700" cy="398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