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e8b2" w14:textId="cc9e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областного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августа 2014 года № 390. Зарегистрировано Департаментом юстиции Костанайской области 21 августа 2014 года № 5038. Утратило силу постановлением акимата Костанайской области от 17 апреля 2015 года №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Костанайской области от 17.04.2015 № 153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областного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4 мая 2014 года № 191 "Об утверждении расчета ставки арендной платы при передаче областного коммунального имущества в имущественный наем (аренду)" (зарегистрировано в Реестре государственной регистрации нормативных правовых актов под № 4773, опубликовано 6 июня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 № 390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областного коммунального имущества в имущественный наем (аренду)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областных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месторасположение объекта в городе Костанай;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3"/>
        <w:gridCol w:w="2157"/>
      </w:tblGrid>
      <w:tr>
        <w:trPr>
          <w:trHeight w:val="30" w:hRule="atLeast"/>
        </w:trPr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город Лисаковск, город Рудный, город Аркалык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области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месторасположение объекта в городе Костанай: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3"/>
        <w:gridCol w:w="2137"/>
      </w:tblGrid>
      <w:tr>
        <w:trPr>
          <w:trHeight w:val="30" w:hRule="atLeast"/>
        </w:trPr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объекта в городе Костанай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в границах улиц Каирбекова-Темирбаева (включая привокзальную площадь), Павлова-Шевченко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районы города (за исключением составных частей города)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Составные части города (жилые массивы: Амангельды, Геофизик, Дружба, Кунай, Тепличный, Ударник)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3"/>
        <w:gridCol w:w="2117"/>
      </w:tblGrid>
      <w:tr>
        <w:trPr>
          <w:trHeight w:val="30" w:hRule="atLeast"/>
        </w:trPr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областных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месторасположение объекта в городе Костанай;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