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26fe7" w14:textId="6826f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зоны санитарной охраны Ащи-Тастинского хозяйственно–питьевого водозабора поверхностных вод города Аркалыка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25 сентября 2014 года № 476. Зарегистрировано Департаментом юстиции Костанайской области 22 октября 2014 года № 5122.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39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зону санитарной охраны Ащи-Тастинского хозяйственно–питьевого водозабора поверхностных вод города Аркалыка Костанайской области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2014 года № 476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Зона санитарной охраны Ащи-Тастинского хозяйственно–питьевого водозабора поверхностных вод города Аркалыка Костанайской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водозабора</w:t>
            </w:r>
          </w:p>
          <w:bookmarkEnd w:id="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зоны санитарной охраны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Средне-многолетний меженный урез воды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Ащи-Тастинское водохранилище</w:t>
            </w:r>
          </w:p>
          <w:bookmarkEnd w:id="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по длине – 200 метров вверх по течению от водозабора и 100 метров вниз по течению от водозабора.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по ширине – 100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линии уреза воды по правому и левому берегу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 гектара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протяженность рек Ащи-Тасты, Акжар и их притоков – 247000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 вверх по течению от водозабора и 250 метров вниз по течению от водозабора. Протяженность по ширине – 500 метров от линии уреза воды по правому и левому берегу от рек Ащи-Тасты, Акжар и их притоков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протяженность по длине – 36750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 вверх по течению от водозабора и 250 метров вниз по течению от водозабора. Протяженность по ширине – 3000 метров от линии уреза воды по правому и левому берегу от рек Ащи-Тасты, Акжар и их притоков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62560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границы зон санитарной охраны отражены в картографическом материале проекта "Зона санитарной охраны Ащи-Тастинского водозабора поверхностных вод, используемого для хозяйственно–питьевого водоснабжения города Аркалыка Костанайской области" (заказчик – государственное коммунальное предприятие "Аркалыкская теплоэнергетическая компания").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