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f24b" w14:textId="100f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11 февраля 2014 года № 34 "Об утверждении государственного образовательного заказа на профессиональное обучение в рамках Дорожной карты занятости 2020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ноября 2014 года № 573. Зарегистрировано Департаментом юстиции Костанайской области 18 декабря 2014 года № 5228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и в целях реализации Дорожной карты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(далее –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),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11 февраля 2014 года № 34 "Об утверждении государственного образовательного заказа на профессиональное обучение в рамках Дорожной карты занятости 2020 на 2014 год" (зарегистрировано в Реестре государственной регистрации нормативных правовых актов под № 4508, опубликовано 31 марта 2014 года в информационно-правовой системе "Әділет" и 8 апреля 2014 года в газете "Қостанай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профессиональное обучение участников Дорожной карты занятости 2020 на 2014 год по переподготовке,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682"/>
        <w:gridCol w:w="3449"/>
        <w:gridCol w:w="1074"/>
        <w:gridCol w:w="2580"/>
      </w:tblGrid>
      <w:tr>
        <w:trPr>
          <w:trHeight w:val="6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цифру "450" заменить цифрой "460";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профессиональное обучение участников Дорожной карты занятости 2020 на 2014 год по повышению квалификации,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933"/>
        <w:gridCol w:w="3953"/>
        <w:gridCol w:w="573"/>
        <w:gridCol w:w="1773"/>
      </w:tblGrid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73"/>
        <w:gridCol w:w="3513"/>
        <w:gridCol w:w="733"/>
        <w:gridCol w:w="1913"/>
      </w:tblGrid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июня 2014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