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bbf7" w14:textId="4efb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 сообщества на территории поселка Октябрьский города Лисаковска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20 февраля 2014 года № 209. Зарегистрировано Департаментом юстиции Костанайской области 2 апреля 2014 года № 4540. Утратило силу решением маслихата города Лисаковска Костанайской области от 24 июля 2014 года № 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Лисаковска Костанайской области от 24.07.2014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поселка Октябрьский города Лисаковска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поселка Октябрьский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Роот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2014 года № 209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
на территории поселка Октябрьский города Лисаковска</w:t>
      </w:r>
      <w:r>
        <w:br/>
      </w:r>
      <w:r>
        <w:rPr>
          <w:rFonts w:ascii="Times New Roman"/>
          <w:b/>
          <w:i w:val="false"/>
          <w:color w:val="000000"/>
        </w:rPr>
        <w:t>
Костанайской области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поселка Октябрьский города Лисаковска Костанайской области (далее - поселок Октябрьский)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определяют порядок проведения раздельных сходов местного сообщества жителей улицы, многоквартирного жилого дома для участия в сходе местного сообщества на территории поселка Октябрьский.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на территории поселка Октябрьский (далее - раздельный сход) созывается и проводится с целью избрания представителей для участия в сходе местного сообщества поселка Октябрьский.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</w:t>
      </w:r>
      <w:r>
        <w:br/>
      </w:r>
      <w:r>
        <w:rPr>
          <w:rFonts w:ascii="Times New Roman"/>
          <w:b/>
          <w:i w:val="false"/>
          <w:color w:val="000000"/>
        </w:rPr>
        <w:t>
раздельных сходов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поселка Октябрьский.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Лисаковска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улицы, многоквартирного жилого дома организуется акимом поселка Октябрьский.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соответствующей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поселка Октябрьский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поселка Октябрьский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улицы, многоквартирного жилого дома для участия в сходе местного сообщества выдвигаются участниками раздельного схода в количестве одного человека от 40 жителей улицы, многоквартирного жилого дома поселка Октябрьский.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поселка Октябрьский.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