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b56ed" w14:textId="b9b56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коммунального имущества административной территории города Лисаковска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7 октября 2014 года № 444. Зарегистрировано Департаментом юстиции Костанайской области 27 октября 2014 года № 5127. Утратило силу постановлением акимата города Лисаковска Костанайской области от 7 апреля 2015 года № 120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города Лисаковска Костанайской области от 07.04.2015 № 120.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18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1 марта 2011 года «О государственном имуществе», постановлением Правительства Республики Казахстан от 13 февраля 2014 года 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передачи государственного имущества в имущественный наем (аренду)»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коммунального имущества административной территории города Лисаковска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Утверждены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</w:p>
          <w:bookmarkEnd w:id="4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октября 2014 года № 444</w:t>
            </w:r>
          </w:p>
          <w:bookmarkEnd w:id="5"/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расчета ставки арендной платы при передаче коммунального имущества</w:t>
      </w:r>
    </w:p>
    <w:bookmarkEnd w:id="6"/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административной территории города Лисаковска в имущественный наем (аренду)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Базовая ставка арендной платы в год за использование 1 квадратного метра объектов государственного нежилого фонда, находящихся на балансе коммунальных юридических лиц, составляет 1 месячный расчетный показатель.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Ставка арендной платы в год за имущественный наем (аренду) объекта государственного нежилого фонда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 = Бс *К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*S,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 - ставка арендной платы в год объекта государственного нежилого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Бс – базовая ставка;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территориальную принадлежность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S - площадь арендуемого помещения (квадратных метров).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Коэффициент, учитывающий территориальную принадлежность объекта: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6"/>
        <w:gridCol w:w="5334"/>
      </w:tblGrid>
      <w:tr>
        <w:trPr>
          <w:trHeight w:val="30" w:hRule="atLeast"/>
        </w:trPr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зона</w:t>
            </w:r>
          </w:p>
          <w:bookmarkEnd w:id="9"/>
        </w:tc>
        <w:tc>
          <w:tcPr>
            <w:tcW w:w="5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село Красногорское, поселок Октябрьский</w:t>
            </w:r>
          </w:p>
          <w:bookmarkEnd w:id="10"/>
        </w:tc>
        <w:tc>
          <w:tcPr>
            <w:tcW w:w="5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Коэффициент, учитывающий тип строения: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7"/>
        <w:gridCol w:w="9443"/>
      </w:tblGrid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строения</w:t>
            </w:r>
          </w:p>
          <w:bookmarkEnd w:id="12"/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Отдельно стоящее</w:t>
            </w:r>
          </w:p>
          <w:bookmarkEnd w:id="13"/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Пристроенное</w:t>
            </w:r>
          </w:p>
          <w:bookmarkEnd w:id="14"/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Полуподвальное</w:t>
            </w:r>
          </w:p>
          <w:bookmarkEnd w:id="15"/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Подвальное</w:t>
            </w:r>
          </w:p>
          <w:bookmarkEnd w:id="16"/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Складское</w:t>
            </w:r>
          </w:p>
          <w:bookmarkEnd w:id="17"/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Ставка арендной платы за имущественный наем (аренду) оборудования, автотранспортных средств и других непотребляемых вещей определяется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Ао = АО + (БС*СР),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Ао – ставка арендной платы в год оборудования, автотранспортных средств и других непотребляемых вещей;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АО - сумма амортизационных отчислений, в соответствии с предельными нормами амортизации, определенными 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«О налогах и других обязательных платежах в бюджет (Налоговый кодекс)»;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БС - балансовая стоимость;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 - ставка рефинансирования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Ставка арендной платы за наем (аренду) объекта, используемого неполное рабочее время (по часам), рассчитывается по следующим формулам: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государственного нежилого фонда, находящегося на балансе коммунальных юридических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 = S* Бс *К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/РВ*N,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 – ставка арендной платы объекта, используемого неполное рабочее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S - площадь (квадратных метров);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Бс – базовая ставка,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территориальную принадлежность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РВ - баланс рабочего времени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N - количество часов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оборудования, автотранспортных средств и других непотребляемых вещей: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 = (Ао/РВ)*N,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 – ставка арендной платы в год оборудования, автотранспортных средств и других непотребляемых вещей;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Ао - арендная плата в год за наем (аренду) оборудования, автотранспортных средств и других непотребляемых вещей;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РВ - баланс рабочего времени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количество часов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