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0442" w14:textId="cf60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Алтынсаринском районе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24 апреля 2014 года № 91. Зарегистрировано Департаментом юстиции Костанайской области 27 мая 2014 года № 4755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Алтынсаринском районе на 2014 год квоту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лиц,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Алтынсаринского района" обеспечить направление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Баймагамбетова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Алтынсаринского района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