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a3a6" w14:textId="834a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5 августа 2014 года № 168. Зарегистрировано Департаментом юстиции Костанайской области 4 сентября 2014 года № 5062. Утратило силу постановлением акимата Алтынсаринского района Костанайской области от 13 мая 2015 года № 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Алтынсаринского района Костанайской области от 13.05.2015 № 97.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Алтынсаринского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168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
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ставка,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4"/>
        <w:gridCol w:w="3076"/>
      </w:tblGrid>
      <w:tr>
        <w:trPr>
          <w:trHeight w:val="3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Алтынсаринский район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4"/>
        <w:gridCol w:w="3096"/>
      </w:tblGrid>
      <w:tr>
        <w:trPr>
          <w:trHeight w:val="3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областных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ставка, 1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