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aaf48" w14:textId="f3aaf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2013 года № 151 "О районном бюджете Алтынсаринского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12 ноября 2014 года № 232. Зарегистрировано Департаментом юстиции Костанайской области 20 ноября 2014 года № 5160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28 декабря 2013 года № 151 "О районном бюджете Алтынсаринского района на 2014-2016 годы" (зарегистрированного в Реестре государственной регистрации нормативных правовых актов за № 4388, опубликовано 10 января 2014 года в газете "Таза бұлақ Чистый родник")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Алтынсаринского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1959213,1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403165,0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3020,0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7200,0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1545828,1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1979425,0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34716,3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41573,3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6857,0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-54928,2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54928,2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Есмуханов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ноября 2014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232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151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813"/>
        <w:gridCol w:w="733"/>
        <w:gridCol w:w="913"/>
        <w:gridCol w:w="6533"/>
        <w:gridCol w:w="22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1959213,1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403165,0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174732,0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174732,0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1064,8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1545828,1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1545828,1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1545828,1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813"/>
        <w:gridCol w:w="733"/>
        <w:gridCol w:w="753"/>
        <w:gridCol w:w="6693"/>
        <w:gridCol w:w="22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1979425,0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174601,8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157657,9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11604,8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11604,8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63485,7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59254,7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82567,4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82567,4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1829,2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324,2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хранение,оценка и реализация имущества, поступившего в коммунальную собственность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15114,7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15114,7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15114,7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910298,0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93757,0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29127,0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779373,0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4305,8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4305,8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775067,2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772621,2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37168,0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15873,0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52095,3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37062,3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37062,3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7052,3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5991,0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15033,0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14203,0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596988,8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15555,3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14341,8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14341,8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560257,1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5065,1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555192,0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555192,0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21176,4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21176,4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18674,2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80433,6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30444,0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6127,6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6127,6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4174,6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28934,0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28934,0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43647,6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5594,6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5594,6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6851,4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6851,4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6851,4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6851,4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52684,7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52684,7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50584,7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50584,7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58839,1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58839,1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13359,5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13359,5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28687,6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28687,6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1843,1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34716,3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41573,3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41573,3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41573,3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41573,3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41573,3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 профицит)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-54928,2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бюджета: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54928,2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41573,3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41573,3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41573,3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20211,9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20211,9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20211,9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ноября 2014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232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151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93"/>
        <w:gridCol w:w="653"/>
        <w:gridCol w:w="733"/>
        <w:gridCol w:w="6813"/>
        <w:gridCol w:w="22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82567,4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82567,4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82567,4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82567,4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9931,0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9931,0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Димитровского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Докучаевского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Красный Кордон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7183,4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7183,4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имени Ильяса Омарова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Маяковского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Новоалексеевского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6411,1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6411,1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Приозерного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Свердловка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Щербаковского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11827,8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11827,8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Убаганского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9855,1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4305,8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4305,8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4305,8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4305,8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Приозерного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590,5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590,5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Убаганского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1669,3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26241,5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5065,1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5065,1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Убаганского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Щербаковского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21176,4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21176,4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18674,2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Димитровского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Докучаевского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Красный Кордон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 Аппарат акима имени Ильяса Омарова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Маяковского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Новоалексеевского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Приозерного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Свердловка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Щербаковского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17711,6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17419,4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Убаганского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1287,8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Димитровского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Докучаевского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Красный Кордон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имени Ильяса Омарова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Маяковского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Новоалексеевского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Приозерного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Свердловка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Щербаковского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Убаганского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Красный Кордон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