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592b" w14:textId="cc75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192 "О районном бюджете Амангельдинского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17 ноября 2014 года № 267. Зарегистрировано Департаментом юстиции Костанайской области 24 ноября 2014 года № 5170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192 "О районном бюджете Амангельдинского района на 2014-2016 годы" (зарегистрировано в Реестре государственной регистрации нормативных правовых актов № 4390, опубликовано 24 января 2014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"Утвердить бюджет Амангельдинского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1832368,5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1639323,5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1838315,6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3348,1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8947,4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- 9295,2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9295,2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девятый, десятый, одиннадцатый, двенадцатый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– 20960,1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– 13607,1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– 2942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сумме – 2227,0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2014 год предусмотрено бюджетные кредиты из республиканского бюджета для реализации мер социальной поддержки специалистов в сумме – 8947,4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Максутбаева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Саматов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2014 года № 267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71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1832368,5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</w:tr>
      <w:tr>
        <w:trPr>
          <w:trHeight w:val="10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2576,6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8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1639323,5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1639323,5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1639323,5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33"/>
        <w:gridCol w:w="653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1838315,6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226077,2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203224,4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17357,1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91046,7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89921,7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94820,6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13719,5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9133,3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1014878,2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90486,4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90486,4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55393,3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876480,7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876480,7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858095,2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47911,1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47911,1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10492,9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117215,2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97762,7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97762,7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54830,3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18709,5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197395,8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176286,0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168286,0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99461,6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38093,6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9106,2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6074,3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27704,7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14587,8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14587,8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3348,1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-9295,2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2014 года № 267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1"/>
        <w:gridCol w:w="813"/>
        <w:gridCol w:w="753"/>
        <w:gridCol w:w="6813"/>
        <w:gridCol w:w="24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92720,6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92720,6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17219,5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