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2b404" w14:textId="cd2b4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27 декабря 2013 года № 122 "О бюджете Аулиекольского района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17 февраля 2014 года № 133. Зарегистрировано Департаментом юстиции Костанайской области 24 февраля 2014 года № 4438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Аулиекольский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Аулиекольского района на 2014-2016 годы" от 27 декабря 2013 года № 122 (зарегистрировано в Реестре государственной регистрации нормативных правовых актов за номеров 4378, опубликовано от 9 января 2014 года в газете "Әулиекөл")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района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4 407 700,0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791 378,0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6 099,0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4 789,0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3 605 434,0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4 480 610,6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19 838,2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28 568,2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8 730,0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- 92 748,8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дефицита(использование профицита) бюджета – 92 748,8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Учесть, что в бюджете района на 2014 год предусмотрено поступление целевых текущих трансфертов из областного бюджета на развитие городов и сельских населенных пунктов в рамках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сумме 35 691,0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пунктами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9-2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"9-1. Учесть, что в бюджете района на 2014 год предусмотрено доиспользование трансфертов из областного бюджета на строительство и реконструкцию объектов образования в сумме 232,6 тысяч тенге и бюджетных кредитов для реализации мер социальной поддержки специалистов в сумме 6,2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"9-2. Учесть, что в бюджете района на 2014 год предусмотрен возврат неиспользованных (недоиспользованных) в 2013 году целевых трансфертов из республиканского и областного бюджетов в сумме 34 093,4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           Л. Войлошникова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 Бондаренко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Аулиекольского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Печникова Т.И.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февраля 2014 года № 133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122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Аулиекольского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433"/>
        <w:gridCol w:w="7413"/>
        <w:gridCol w:w="243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4407700,0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791378,0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373042,0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373042,0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275367,0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275367,0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117884,0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59834,0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44760,0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16836,0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5672,0</w:t>
            </w:r>
          </w:p>
        </w:tc>
      </w:tr>
      <w:tr>
        <w:trPr>
          <w:trHeight w:val="5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3395,0</w:t>
            </w:r>
          </w:p>
        </w:tc>
      </w:tr>
      <w:tr>
        <w:trPr>
          <w:trHeight w:val="5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7769,0</w:t>
            </w:r>
          </w:p>
        </w:tc>
      </w:tr>
      <w:tr>
        <w:trPr>
          <w:trHeight w:val="12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8249,0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8249,0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</w:tr>
      <w:tr>
        <w:trPr>
          <w:trHeight w:val="5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</w:tr>
      <w:tr>
        <w:trPr>
          <w:trHeight w:val="8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1285,0</w:t>
            </w:r>
          </w:p>
        </w:tc>
      </w:tr>
      <w:tr>
        <w:trPr>
          <w:trHeight w:val="85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1285,0</w:t>
            </w:r>
          </w:p>
        </w:tc>
      </w:tr>
      <w:tr>
        <w:trPr>
          <w:trHeight w:val="30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4789,0</w:t>
            </w:r>
          </w:p>
        </w:tc>
      </w:tr>
      <w:tr>
        <w:trPr>
          <w:trHeight w:val="5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2354,0</w:t>
            </w:r>
          </w:p>
        </w:tc>
      </w:tr>
      <w:tr>
        <w:trPr>
          <w:trHeight w:val="5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3605434,0</w:t>
            </w:r>
          </w:p>
        </w:tc>
      </w:tr>
      <w:tr>
        <w:trPr>
          <w:trHeight w:val="57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3605434,0</w:t>
            </w:r>
          </w:p>
        </w:tc>
      </w:tr>
      <w:tr>
        <w:trPr>
          <w:trHeight w:val="28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3605434,0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74"/>
        <w:gridCol w:w="753"/>
        <w:gridCol w:w="713"/>
        <w:gridCol w:w="6813"/>
        <w:gridCol w:w="243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4480610,6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276085,0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245321,0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12769,0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12748,0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68558,0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67658,0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163994,0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161846,0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15866,0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15866,0</w:t>
            </w:r>
          </w:p>
        </w:tc>
      </w:tr>
      <w:tr>
        <w:trPr>
          <w:trHeight w:val="11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14694,0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14898,0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14898,0</w:t>
            </w:r>
          </w:p>
        </w:tc>
      </w:tr>
      <w:tr>
        <w:trPr>
          <w:trHeight w:val="11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14898,0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6254,0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2002164,2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175105,0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175105,0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142115,0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32990,0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1761651,6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15889,0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15889,0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1745762,6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Общеообразовательное обучение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1688750,6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57012,0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65407,6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64175,0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13090,0</w:t>
            </w:r>
          </w:p>
        </w:tc>
      </w:tr>
      <w:tr>
        <w:trPr>
          <w:trHeight w:val="11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21095,0</w:t>
            </w:r>
          </w:p>
        </w:tc>
      </w:tr>
      <w:tr>
        <w:trPr>
          <w:trHeight w:val="11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(детей),оставшегося без попечения родителей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18226,0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11764,0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1232,6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1232,6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133020,0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107193,0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107193,0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17120,0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10500,0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17224,0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32800,0</w:t>
            </w:r>
          </w:p>
        </w:tc>
      </w:tr>
      <w:tr>
        <w:trPr>
          <w:trHeight w:val="14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25827,0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25085,0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24540,0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545,0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84061,0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35791,0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35691,0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35691,0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8800,0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39470,0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33936,0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9576,0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5534,0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291595,0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46218,0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41218,0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41218,0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168572,0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22646,0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995,0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145926,0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145926,0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52720,0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42984,0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6536,0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24085,0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16592,0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7493,0</w:t>
            </w:r>
          </w:p>
        </w:tc>
      </w:tr>
      <w:tr>
        <w:trPr>
          <w:trHeight w:val="11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1238269,0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1238269,0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1234269,0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1234269,0</w:t>
            </w:r>
          </w:p>
        </w:tc>
      </w:tr>
      <w:tr>
        <w:trPr>
          <w:trHeight w:val="11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97276,0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33009,0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16195,0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16195,0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9080,0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8912,0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8912,0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55355,0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14147,0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14147,0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6084,0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6084,0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186409,0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186409,0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12550,0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12550,0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173859,0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113751,0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60108,0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116737,0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6264,0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6264,0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110473,0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17552,0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17552,0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8023,0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8023,0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5313,0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5313,0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60352,0</w:t>
            </w:r>
          </w:p>
        </w:tc>
      </w:tr>
      <w:tr>
        <w:trPr>
          <w:trHeight w:val="11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18780,0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41572,0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13034,0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13034,0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6199,0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34093,4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34093,4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34093,4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34093,4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19838,2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28568,2</w:t>
            </w:r>
          </w:p>
        </w:tc>
      </w:tr>
      <w:tr>
        <w:trPr>
          <w:trHeight w:val="11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28568,2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28568,2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28568,2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28568,2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8730,0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-92748,8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92748,8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февраля 2014 года № 133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122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района в городе, города районного значения, поселка, села, сельского округа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653"/>
        <w:gridCol w:w="813"/>
        <w:gridCol w:w="6773"/>
        <w:gridCol w:w="247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243921,0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163994,0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163994,0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161846,0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161846,0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18007,0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16283,0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Диевского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10297,0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Казанбасского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11716,0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Косагал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17191,0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Москалевского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8033,0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11373,0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Сулукольского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8588,0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Тимофеевка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имени К.Тургумбаева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Черниговского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Первомайское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8781,0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Коктал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8805,0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15889,0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15889,0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15889,0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15889,0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Казанбасского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Москалевского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Сулукольского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Черниговского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Косагал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33936,0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33936,0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33936,0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9576,0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Диевского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Казанбасского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Косагал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Москалевского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Сулукольского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Тимофеевка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имени К.Тургумбаева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Черниговского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Первомайское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Коктал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12550,0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12550,0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17552,0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17552,0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17552,0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17552,0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Диевского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5991,0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