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a809" w14:textId="cb6a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для участия в сходе местного сообщества села Аулиеколь Аулиекольского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19 марта 2014 года № 140. Зарегистрировано Департаментом юстиции Костанайской области 29 апреля 2014 года № 4654. Утратило силу решением маслихата Аулиекольского района Костанайской области от 19 сентября 2023 года № 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 № 1106 "Об утверждении Типовых правил проведения раздельных сходов местного сообщества"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раздельных сходов местного сообщества села Аулиеколь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для участия в сходе местного сообщества села Аулиеколь Аулиекольского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девятой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Кенесбаева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Бондаренко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 села Аулиеколь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Аулиекольского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_____________ Кусайнов Д.Т.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марта 2014 года № 140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Правила проведения раздельных сходов местного сообщества села Аулиеколь Аулиекольского района Костанайской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Аулиеколь Аулиекольского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раздельных сходов местного сообщества жителей села Аулиеколь.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используется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села,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улицы в избрании представителей для участия в сходе местного сообщества.</w:t>
      </w:r>
    </w:p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Аулиеколь подразделяется на участки (улицы).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созывается и организуется акимом села Аулиеколь.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Аулиеколь не позднее,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в пределах улицы организуется акимом села Аулиеколь.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соответствующей улицы, имеющих право в нем участвовать.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данной улице и имеющих право в нем участвовать.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открывается акимом села Аулиеколь или уполномоченным им лицом.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села Аулиеколь или уполномоченное им лицо.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для участия в сходе местного сообщества выдвигаются участниками раздельного схода в соответствии с количественным составом, утвержденным Аулиекольским районным маслихатом.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способом,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ведется протокол, который подписывается председателем и секретарем и передается в аппарат акима села Аулиеколь.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19 марта 2014 года № 140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с изменением, внесенным решением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Количественный состав представителей жителей для участия в сходе местного сообщества села Аулиеколь Аулиекольского района Костанайской области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Аулиекольского района Костанайской области от 09.02.2022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села Аулиеколь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Байтурсынова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Баймагамбетова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Ерик Асанбаева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Саржетім Қарабалуан батыр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Кустанайская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Еркимбаев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Гагарина, Космонавтов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Мамедова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Куаныша Шамшиева, Омарова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Пушкина, Западная, Индустриальная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Пятилетка, Байтерек, Есенина, Островского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Дорожная, Затобольская, Строительная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Комарова, Лесная, Украинская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Чехова, Тарана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Приозерная, Советская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Байқұлақ Батыра, Валиханова, Южная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Пятилетка, Астана, Ауезова, Молодежная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Аменгелды, Джангильдина, Рахимова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Тургайская, Жилгильдина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Шақшақ Жанибек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Родниковая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Набережная, Озерная, Съянова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лет ВЛКСМ, Абая, Новая, Прибрежная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Березовая, Песчанная, Трудовая, Фаризова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Восточная, Целинная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Джамбула, Кирова, Спортивная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Дружбы, Досымханова, Салыка Молдахметова, Терешковой,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Мукаш Тойкожаулы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Лермонтова, Заводская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Пионерская, Рабочая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Шаяхметова, Энергетиков, Тургумбаева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