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6353" w14:textId="6306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Черниговского сельского округа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2014 года № 154. Зарегистрировано Департаментом юстиции Костанайской области 29 апреля 2014 года № 4668. Утратило силу решением маслихата Аулиекольского района Костанайской области от 19 сентября 2023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Черниговского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Черниговского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девятой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Кенесбаева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Черниговского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Аулиекольского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Кусаинова К.К.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Черниговского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Черниговского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Черниговского сельского округа Аулиекольского района Костанайской области.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Черниговского сельского округа подразделяется на участки (села, улицы).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Черниговского сельского округа.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Черниговского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Черниговского сельского округа.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 Черниговского сельского округа, имеющих право в нем участвовать.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Черниговского сельского округа или уполномоченным им лицом.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Черниговского сельского округа или уполномоченное им лицо.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Черниговского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Черниговского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Черниговского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Черкашина, 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Резниченко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Абая, Баймагамбетова,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Харковька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Дузбай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