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a9eb" w14:textId="d73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19. Зарегистрировано Департаментом юстиции Костанайской области 8 апреля 2014 года № 4547.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казахском языке изложен в новой редакции, заголовок на русском языке не меняется, решением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Аятского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Аятского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С. Досмухамедов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19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Аятского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Аятского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Аятского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Аятского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Аятского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Аятского сельского округа организуется акимом Аятского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Аятского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Аятского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Аятского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Аятского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Аятского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Аятского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19 </w:t>
            </w:r>
          </w:p>
        </w:tc>
      </w:tr>
    </w:tbl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Аятского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Аятское Аятского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Зааятское Аятского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