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98d8" w14:textId="1b39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размера платы за пользование жилищем из коммунального жилищного фонда в государственном арендном доме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23 июля 2014 года № 178. Зарегистрировано Департаментом юстиции Костанайской области 28 августа 2014 года № 5048. Утратило силу постановлением акимата Денисовского района Костанайской области от 13 октября 2020 года № 196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Денисовского района Костанайской области от 13.10.2020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акимат Денисовского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 платы за пользование жилищем из коммунального жилищного фонда в государственном арендном доме, расположенном по адресу: село Денисовка, улица Амангельды, дом № 2, квартиры № 1, № 2, № 3, № 4, № 5, № 7, № 8, № 9, № 10, № 11, № 12, № 13, № 14, № 15, № 16 в размере 50,66 (пятьдесят тенге шестьдесят шесть тиын) тенге за один квадратный метр общей площади в месяц.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Денисовского района Подело Е.Н.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341"/>
        <w:gridCol w:w="959"/>
      </w:tblGrid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Жаманов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ГУ "Отдел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автомобильных дорог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 района"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 И. Важничая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ГУ "Отдел экономики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финансов акимата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 района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 С. Рахметова</w:t>
            </w:r>
          </w:p>
        </w:tc>
        <w:tc>
          <w:tcPr>
            <w:tcW w:w="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