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929b" w14:textId="0cb9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15 октября 2014 года № 270. Зарегистрировано Департаментом юстиции Костанайской области 13 ноября 2014 года № 5152. Утратило силу постановлением акимата Денисовского района Костанайской области от 3 июня 2015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Денисовского района Костанайской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Подело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5"/>
        <w:gridCol w:w="1605"/>
      </w:tblGrid>
      <w:tr>
        <w:trPr>
          <w:trHeight w:val="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Денисовка, Некрасовка, Антоновка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 сельские округа Денисовского района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3"/>
        <w:gridCol w:w="1553"/>
      </w:tblGrid>
      <w:tr>
        <w:trPr>
          <w:trHeight w:val="3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