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2eb9" w14:textId="96e2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93 "О бюджете Денисовского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27 ноября 2014 года № 72. Зарегистрировано Департаментом юстиции Костанайской области 4 декабря 2014 года № 5185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24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2014 - 2016 годы" (зарегистрировано в Реестре государственной регистрации нормативных правовых актов под № 5172)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2014 - 2016 годы" (зарегистрировано в Реестре государственной регистрации нормативных правовых актов под № 4381, опубликовано 16 января 2014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3048623,4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545097,0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4360,0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2494126,4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3055818,8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39151,3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45641,4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6490,1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-46346,7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46346,7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2014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на 2014 - 2015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необеспеченности фонда оплаты труда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Бездольный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2014 года № 72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93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33"/>
        <w:gridCol w:w="413"/>
        <w:gridCol w:w="8313"/>
        <w:gridCol w:w="20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3048623,4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545097,0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242831,0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242831,0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142053,0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142053,0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0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5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7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3274,0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2494126,4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2494126,4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2494126,4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3"/>
        <w:gridCol w:w="733"/>
        <w:gridCol w:w="753"/>
        <w:gridCol w:w="6873"/>
        <w:gridCol w:w="20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3055818,8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223526,2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205459,2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72026,7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59865,7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119559,5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113819,5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1586,3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951,3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16480,7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16480,7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1149777,1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56221,0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1002917,0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1002374,0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976725,0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37416,1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37416,1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2357,0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70207,9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14270,4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12623,0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1139011,4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1111706,2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1111706,2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502168,3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609537,9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21993,2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18118,2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103351,7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19332,1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19332,1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9820,1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37516,7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35406,7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105406,7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105406,7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105406,7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105406,7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87815,3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9279,3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18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110306,0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52457,0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642,9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45641,4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45641,4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45641,4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45641,4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45641,4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3"/>
        <w:gridCol w:w="393"/>
        <w:gridCol w:w="453"/>
        <w:gridCol w:w="779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-46346,7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46346,7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2014 года № 72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93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акима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733"/>
        <w:gridCol w:w="753"/>
        <w:gridCol w:w="7053"/>
        <w:gridCol w:w="20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53782,2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20115,2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7521,5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7521,5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7521,5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