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a15f" w14:textId="509a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Акшиганакского сельского округа Джангельдинского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28 февраля 2014 года № 147. Зарегистрировано Департаментом юстиции Костанайской области 10 апреля 2014 года № 4580. Утратило силу решением маслихата Джангельдинского района Костанайской области от 31 мая 2022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на русском языке слова "Акшыганакского", "Акшыганак", "Акшыганакский" заменены словами "Акшиганакского", "Акшиганак", "Акшиганакский", текст на государственном языке не изменяется решением маслихата Джангельдинского района Костанайской области от 20.10.2017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Акшиганакского сельского округа Джангельдинского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Акшиганакского сельского округа Джангельдинского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Джангельдинского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Акшиганакского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Джангельдинского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Торбаев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Акшиганакского сельского округа Джангельдинского района 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Акшиганакского сельского округа Джангельдинского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Акшиганак Акшиганакского сельского округа Джангельдинского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Туйемойнак Акшиганакского сельского округа Джангельдинского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Акшиганакского сельского округа Джангельдинского района Костанайской области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 Акшиганакского сельского округа Джангельдинского района Костанайской области (далее – Акшиганакский сельский округ).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изменяется решением маслихата Джангельдинского района Костанайской области от 20.04.2017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Акшиганакского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Акшиганакского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Джангельдинского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Акшиганакского сельского округа организуется акимом Акшиганакского сельского округа.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Акшиганакского сельского округа,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Акшиганакского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Акшиганакского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Акшиганакского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Джангельдинским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Джангельдинского района Костанайской области от 20.04.2017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Акшиганакского сельского округа.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