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b01a" w14:textId="7fdb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Милисай Джангельдинского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28 февраля 2014 года № 157. Зарегистрировано Департаментом юстиции Костанайской области 10 апреля 2014 года № 4590. Утратило силу решением маслихата Джангельдинского района Костанайской области от 13 марта 2020 года № 283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маслихат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Милисай Джангельдинского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Милисай Джангельдинского района Костанайской области для участия в сходе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Джангельдинского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Нұрмұханбетұлы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 Милисай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Талпаков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Милисай Джангельдинского района Костанайской области для участия в сходе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Милисай Джангельдинского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Милисай Джангельдинского района Костанайской области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2014 года № 157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Милисай Джангельдинского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Общее положение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определяют порядок проведения раздельных сходов местного сообщества жителей села Милисай Джангельдинского района Костанайской области (далее – села Милисай).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 (далее – раздельный сход) на территории села Милисай созывается и проводится с целью избрания представителей для участия в сходе местного сообщества.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Джангельдинского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Милисай.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Джангельдинского района на проведение схода местного сообщества.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Милисай организуется акимом села Милисай.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Милисай, имеющих право в нем участвовать.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Милисай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Милисай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Милисай для участия в сходе местного сообщества выдвигаются участниками раздельного схода в соответствии с количественным составом утвержденным Джангельдинским районным маслихатом.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маслихата Джангельдинского района Костанайской области от 18.05.2017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Милисай.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