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8c5d5" w14:textId="388c5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Джангельдинского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9 июня 2014 года № 156. Зарегистрировано Департаментом юстиции Костанайской области 8 июля 2014 года № 4919. Утратило силу постановлением акимата Джангельдинского района Костанайской области от 20 ноября 2014 года № 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Джангельдинского района Костанайской области от 20.11.2014 № 270.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Джангельдинского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норматив отчисления части чистого дохода коммунальных государственных предприятий Джангельдинского района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Органам управления коммунальных государственных предприятии представлять в срок до 1 мая года, предшествующего планируемому, в государственное учреждение "Отдел финансов Джангельдинского района" прогнозные суммы части чистого дохода, подлежащие перечислению в районный бюджет на предстоящий трехлетний период, а также размер чистого дохода, перечисленного коммунальным государственным предприятием в районный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июня 2014 года № 156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Джангельдинского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3"/>
        <w:gridCol w:w="6393"/>
      </w:tblGrid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885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6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