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66b6" w14:textId="ef36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14 августа 2014 года № 313. Зарегистрировано Департаментом юстиции Костанайской области 26 августа 2014 года № 5045. Утратило силу постановлением акимата Житикаринского района Костанайской области от 8 мая 2015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Житикаринского района Костанайской области от 08.05.2015 № 165.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Утешов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313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лиц,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(квадратных метров).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4"/>
        <w:gridCol w:w="1216"/>
      </w:tblGrid>
      <w:tr>
        <w:trPr>
          <w:trHeight w:val="405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район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3"/>
        <w:gridCol w:w="1353"/>
      </w:tblGrid>
      <w:tr>
        <w:trPr>
          <w:trHeight w:val="150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150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165" w:hRule="atLeast"/>
        </w:trPr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