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6a61" w14:textId="eee6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2013 года № 187 "О бюджете Житикаринского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ноября 2014 года № 281. Зарегистрировано Департаментом юстиции Костанайской области 4 декабря 2014 года № 5189. Прекращено действие по истечении срока, на который решение было принято - (письмо Аппарата Житикаринского районного маслихата Костанайской области от 20 февраля 2015 года № 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Житикаринского районного маслихата Костанайской области от 20.02.2015 № 49).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187 "О бюджете Житикаринского района на 2014-2016 годы" (зарегистрировано в Реестре государственной регистрации нормативных правовых актов № 4382, опубликовано 23 января 2014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4029175,3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1359432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2605415,3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3989880,3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75966 тысяч тенге –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19787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11095,3 тысячи тенге – на реконструкцию Волгоградского группового водопровода (расширение до села Милютинка) Житикаринского района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33812,5 тысяч тенге –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6482 тысячи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39500 тысяч тенге – на выплату жилищной помощи.;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43317 тысяч тенге –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3810,2 тысячи тенге –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590 тысяч тенге –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638058,6 тысяч тенге –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489,4 тысячи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2153,6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73109,8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187538,4 тысячи тенге –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Таликбаева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секретаря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Зулхаирова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281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187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9"/>
        <w:gridCol w:w="609"/>
        <w:gridCol w:w="7289"/>
        <w:gridCol w:w="25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4029175,3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1359432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469862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5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4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6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2605415,3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2605415,3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46"/>
        <w:gridCol w:w="771"/>
        <w:gridCol w:w="771"/>
        <w:gridCol w:w="6486"/>
        <w:gridCol w:w="26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3989880,3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265021,6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231334,4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81017,1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81017,1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135561,3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127325,3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18619,9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18619,9</w:t>
            </w:r>
          </w:p>
        </w:tc>
      </w:tr>
      <w:tr>
        <w:trPr>
          <w:trHeight w:val="11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16752,9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15067,3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15067,3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7366,7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7366,7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1620114,9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93164,3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93164,3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49847,3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1445592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1445098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1394368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81358,6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81358,6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11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16964,6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302320,6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262926,5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262926,5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140912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17691,6</w:t>
            </w:r>
          </w:p>
        </w:tc>
      </w:tr>
      <w:tr>
        <w:trPr>
          <w:trHeight w:val="14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39394,1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32522,1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29648,6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2498,5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413696,6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241785,8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9657,3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5943,3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33785,1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33785,1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111095,3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111095,3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111095,3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60815,5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29942,5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125766,4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22362,8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7826,8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7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42074,3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30434,3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19126,3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11664,3</w:t>
            </w:r>
          </w:p>
        </w:tc>
      </w:tr>
      <w:tr>
        <w:trPr>
          <w:trHeight w:val="10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10872,3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74485,4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22861,4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10068,1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7132,6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10085,9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10085,9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10085,9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38192,2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12441,4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6089,8</w:t>
            </w:r>
          </w:p>
        </w:tc>
      </w:tr>
      <w:tr>
        <w:trPr>
          <w:trHeight w:val="8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1058222,7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11267,3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9417,3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1046955,4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89952,3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89952,3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507324,7</w:t>
            </w:r>
          </w:p>
        </w:tc>
      </w:tr>
      <w:tr>
        <w:trPr>
          <w:trHeight w:val="12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17286,1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402024,6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23562,4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9138,4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332000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-82348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281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187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733"/>
        <w:gridCol w:w="813"/>
        <w:gridCol w:w="6693"/>
        <w:gridCol w:w="22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27676,8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6300,9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11740,4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7871,3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6586,8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6586,8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6586,8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6586,8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