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7575" w14:textId="96d7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Житикаринского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24 декабря 2014 года № 283. Зарегистрировано Департаментом юстиции Костанайской области 13 января 2015 года № 5301. Утратило силу в связи с истечением срока действия (письмо маслихата Житикаринского района Костанайской области от 14 января 2016 года № 02-32/18)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  
 Сноска. Утратило силу в связи с истечением срока действия (письмо маслихата Житикаринского района Костанайской области от 14.01.2016 № 02-32/18).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3392649,7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1485265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16763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31779,9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1858841,8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3453665,8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- 62735,1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62735,1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Житикаринского района Костанайской области от 19.02.2015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20.03.2015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01.01.2015); от 16.07.2015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18.08.2015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16.09.2015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субвенции, передаваемой из областного бюджета бюджету района на 2015 год, установлен в сумме 941897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района в областной бюджет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Житикаринского района на 2015 год в сумме 42492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4 - в редакции решения маслихата Житикаринского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2015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1044 тысячи тенге – на выплату единовременных денежных средств казахстанским гражданам усыновившим (удочерившим) ребенка (детей)-сироту,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1831,4 тысяч тенге – на увеличение размера социальной помощи на бытовые нужды участникам и инвалидам Великой Отечественной войны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5000 тысяч тенге – на зимнее содержание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9470 тысяч тенге –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8865 тысяч тенге – на содержание кабинета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7528 тысяч тенге – строительство сетей водоснабжения села Ырсай;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3777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12817,3 тысяч тенге – на восстановление по итогам корректировки 2014 года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42000 тысячи тенге –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21280 тысяч тенге - на проведение текущего ремонта автомобильной дороги по улице Зулхаирова в городе Житикара;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504,1 тысячи тенге – на приобретение и доставку учебного пособия "Подарок первокласснику от Президента Республики Казахстан "Менің Отаным - Қазақстан. Моя родина -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112 тысяч тенге - на проведение ветеринарных мероприятий по профилактике энзоотических болезней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маслихата Житикаринского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18.08.2015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2015 год предусмотрены целевые текущие трансферты и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58058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41668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14978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1152 тысячи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1934 тысячи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29113 тысяч тенге –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254782 тысячи тенге –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111813 тысяч тенге –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174682 тысячи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4389 тысяч тенге –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1092 тысячи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104565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4378 тысяч тенге –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112 тысяч тенге –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Житикаринского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27.05.2015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01.01.2015);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Житикаринского района Костанайской области от 16.09.2015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7-1. Учесть, что в районном бюджете на 2015 год предусмотрено поступление бюджетного кредита из республиканского бюджета на реализацию мер социальной поддержки специалистов в сумме 2028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7-1 - в редакции решения маслихата Житикаринского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районном бюджете на 2015 год предусмотрено использование (доиспользование) неиспользованных (недоиспользованных) сумм целевого трансферта на развитие выделенных из областного бюджета в 2014 году за счет остатков местного бюджета в сумме 19725,9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маслихата Житикаринского района Костанайской области от 19.02.2015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Учесть, что в районном бюджете на 2015 год предусмотрен возврат целевых трансфертов, выделенных из республиканского бюджета в сумме 3530,5 тысяч тенге, из областного бюджета – 34031,1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маслихата Житикаринского района Костанайской области от 20.03.2015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Житикаринского района Костанайской области от 21.10.2015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Учесть, что в районном бюджете на 2015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11,7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7-4 в соответствии с решением маслихата Житикаринского района Костанайской области от 18.08.2015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бюджетные программы аппаратов акимов города, сел, сельских округов Житикаринского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Житикаринского района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587"/>
        <w:gridCol w:w="7402"/>
        <w:gridCol w:w="249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3392649,7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1485265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654510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468375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253777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63111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95731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66565</w:t>
            </w:r>
          </w:p>
        </w:tc>
      </w:tr>
      <w:tr>
        <w:trPr>
          <w:trHeight w:val="5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15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4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</w:tr>
      <w:tr>
        <w:trPr>
          <w:trHeight w:val="42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3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4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31779,9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22583,9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22583,9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1858841,8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9"/>
        <w:gridCol w:w="798"/>
        <w:gridCol w:w="820"/>
        <w:gridCol w:w="6379"/>
        <w:gridCol w:w="26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3453665,8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283904,8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224275,2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126762,2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126762,2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21085,5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17065,3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1591,2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23176,1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23176,1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18494,4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5914,4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1736831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49952</w:t>
            </w:r>
          </w:p>
        </w:tc>
      </w:tr>
      <w:tr>
        <w:trPr>
          <w:trHeight w:val="1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58058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1531586,1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1497992,6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1444340,6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97234,9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97234,9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17984,2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29308,7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1155,7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11954,3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325504,5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257039,5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257039,5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26955,1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27751,4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325379,1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29667,4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6665,6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3735,2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20876,8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215235,2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8001,4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207233,8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203456,8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80476,5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80049,6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44248,5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14536,7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42191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77679,7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37768,7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19643,9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16880,8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61072,8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61072,8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30889,8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459248,6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450426,6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157778,6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37233,3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120545,3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37561,6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07"/>
        <w:gridCol w:w="343"/>
        <w:gridCol w:w="519"/>
        <w:gridCol w:w="7150"/>
        <w:gridCol w:w="269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-62735,1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62735,1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маслихата Житикаринского района Костанайской области от 18.08.2015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427"/>
        <w:gridCol w:w="427"/>
        <w:gridCol w:w="8369"/>
        <w:gridCol w:w="19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3306351</w:t>
            </w:r>
          </w:p>
        </w:tc>
      </w:tr>
      <w:tr>
        <w:trPr>
          <w:trHeight w:val="3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1602578</w:t>
            </w:r>
          </w:p>
        </w:tc>
      </w:tr>
      <w:tr>
        <w:trPr>
          <w:trHeight w:val="34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724560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724560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561158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561158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240653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157300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68419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0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66667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6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</w:t>
            </w:r>
          </w:p>
        </w:tc>
      </w:tr>
      <w:tr>
        <w:trPr>
          <w:trHeight w:val="6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3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42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0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30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78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17840</w:t>
            </w:r>
          </w:p>
        </w:tc>
      </w:tr>
      <w:tr>
        <w:trPr>
          <w:trHeight w:val="6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58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37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</w:tr>
      <w:tr>
        <w:trPr>
          <w:trHeight w:val="3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6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1681582</w:t>
            </w:r>
          </w:p>
        </w:tc>
      </w:tr>
      <w:tr>
        <w:trPr>
          <w:trHeight w:val="55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1681582</w:t>
            </w:r>
          </w:p>
        </w:tc>
      </w:tr>
      <w:tr>
        <w:trPr>
          <w:trHeight w:val="345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86"/>
        <w:gridCol w:w="758"/>
        <w:gridCol w:w="780"/>
        <w:gridCol w:w="7260"/>
        <w:gridCol w:w="20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3306351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308694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228826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132426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132426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</w:t>
            </w:r>
          </w:p>
        </w:tc>
      </w:tr>
      <w:tr>
        <w:trPr>
          <w:trHeight w:val="12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43190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17879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25311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1508624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47972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47972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1331601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1294190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1244731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129051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85663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27477</w:t>
            </w:r>
          </w:p>
        </w:tc>
      </w:tr>
      <w:tr>
        <w:trPr>
          <w:trHeight w:val="8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10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</w:t>
            </w:r>
          </w:p>
        </w:tc>
      </w:tr>
      <w:tr>
        <w:trPr>
          <w:trHeight w:val="10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43388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177402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37294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31225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</w:tr>
      <w:tr>
        <w:trPr>
          <w:trHeight w:val="15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29888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</w:t>
            </w:r>
          </w:p>
        </w:tc>
      </w:tr>
      <w:tr>
        <w:trPr>
          <w:trHeight w:val="7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129181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124453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124453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663527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653832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600044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37494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19381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128013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44274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44274</w:t>
            </w:r>
          </w:p>
        </w:tc>
      </w:tr>
      <w:tr>
        <w:trPr>
          <w:trHeight w:val="4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44274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22487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</w:p>
        </w:tc>
      </w:tr>
      <w:tr>
        <w:trPr>
          <w:trHeight w:val="7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74748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7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7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</w:t>
            </w:r>
          </w:p>
        </w:tc>
      </w:tr>
      <w:tr>
        <w:trPr>
          <w:trHeight w:val="4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25435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127237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117624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95"/>
        <w:gridCol w:w="430"/>
        <w:gridCol w:w="452"/>
        <w:gridCol w:w="7872"/>
        <w:gridCol w:w="20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88"/>
        <w:gridCol w:w="651"/>
        <w:gridCol w:w="7098"/>
        <w:gridCol w:w="258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3691732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1781383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801497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801497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244968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69109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27546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1886604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1886604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594"/>
        <w:gridCol w:w="745"/>
        <w:gridCol w:w="745"/>
        <w:gridCol w:w="6193"/>
        <w:gridCol w:w="26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3691732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294138</w:t>
            </w:r>
          </w:p>
        </w:tc>
      </w:tr>
      <w:tr>
        <w:trPr>
          <w:trHeight w:val="8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235472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</w:t>
            </w:r>
          </w:p>
        </w:tc>
      </w:tr>
      <w:tr>
        <w:trPr>
          <w:trHeight w:val="2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134477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</w:tr>
      <w:tr>
        <w:trPr>
          <w:trHeight w:val="12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</w:p>
        </w:tc>
      </w:tr>
      <w:tr>
        <w:trPr>
          <w:trHeight w:val="10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8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12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7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2090603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53742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1642626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1604192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1553249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394235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18402</w:t>
            </w:r>
          </w:p>
        </w:tc>
      </w:tr>
      <w:tr>
        <w:trPr>
          <w:trHeight w:val="12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</w:t>
            </w:r>
          </w:p>
        </w:tc>
      </w:tr>
      <w:tr>
        <w:trPr>
          <w:trHeight w:val="9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287792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287792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30189</w:t>
            </w:r>
          </w:p>
        </w:tc>
      </w:tr>
      <w:tr>
        <w:trPr>
          <w:trHeight w:val="3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137485</w:t>
            </w:r>
          </w:p>
        </w:tc>
      </w:tr>
      <w:tr>
        <w:trPr>
          <w:trHeight w:val="9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25692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30559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30559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658130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9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6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566322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564000</w:t>
            </w:r>
          </w:p>
        </w:tc>
      </w:tr>
      <w:tr>
        <w:trPr>
          <w:trHeight w:val="52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40118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45959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23450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</w:t>
            </w:r>
          </w:p>
        </w:tc>
      </w:tr>
      <w:tr>
        <w:trPr>
          <w:trHeight w:val="9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42882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32013</w:t>
            </w:r>
          </w:p>
        </w:tc>
      </w:tr>
      <w:tr>
        <w:trPr>
          <w:trHeight w:val="4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</w:tr>
      <w:tr>
        <w:trPr>
          <w:trHeight w:val="6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75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13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12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7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7648</w:t>
            </w:r>
          </w:p>
        </w:tc>
      </w:tr>
      <w:tr>
        <w:trPr>
          <w:trHeight w:val="7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8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10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</w:p>
        </w:tc>
      </w:tr>
      <w:tr>
        <w:trPr>
          <w:trHeight w:val="9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</w:p>
        </w:tc>
      </w:tr>
      <w:tr>
        <w:trPr>
          <w:trHeight w:val="4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</w:t>
            </w:r>
          </w:p>
        </w:tc>
      </w:tr>
      <w:tr>
        <w:trPr>
          <w:trHeight w:val="8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6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72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45465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32792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5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87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3"/>
      </w:tblGrid>
      <w:tr>
        <w:trPr>
          <w:trHeight w:val="3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4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1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283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маслихата Житикаринского района Костанайской области от 21.10.2015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773"/>
        <w:gridCol w:w="853"/>
        <w:gridCol w:w="6593"/>
        <w:gridCol w:w="24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72849,9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72849,8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39048,7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14536,7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30672,3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6567,6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441,9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6164,2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217,5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6171,6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